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A6BF2" w14:textId="77777777" w:rsidR="00B65F4E" w:rsidRDefault="00B65F4E" w:rsidP="00B65F4E">
      <w:pPr>
        <w:pStyle w:val="Heading1"/>
      </w:pPr>
      <w:r>
        <w:t xml:space="preserve">SHIP Catalyst Challenge Initial Contact Form </w:t>
      </w:r>
    </w:p>
    <w:p w14:paraId="25130DD2" w14:textId="7D704F23" w:rsidR="00463F16" w:rsidRPr="00B65F4E" w:rsidRDefault="00B65F4E" w:rsidP="00C201B5">
      <w:pPr>
        <w:pStyle w:val="Heading1"/>
        <w:rPr>
          <w:i/>
        </w:rPr>
      </w:pPr>
      <w:r>
        <w:rPr>
          <w:i/>
        </w:rPr>
        <w:t>SBRI</w:t>
      </w:r>
      <w:r w:rsidR="004249EA">
        <w:rPr>
          <w:i/>
        </w:rPr>
        <w:t xml:space="preserve"> Open Innovation Catalyst Challenge</w:t>
      </w:r>
      <w:r>
        <w:rPr>
          <w:i/>
        </w:rPr>
        <w:t xml:space="preserve">: </w:t>
      </w:r>
      <w:r w:rsidRPr="00B65F4E">
        <w:rPr>
          <w:i/>
          <w:highlight w:val="yellow"/>
        </w:rPr>
        <w:t>Title</w:t>
      </w:r>
    </w:p>
    <w:p w14:paraId="603FC1DD" w14:textId="77777777" w:rsidR="00B65F4E" w:rsidRDefault="00B65F4E" w:rsidP="00B65F4E">
      <w:pPr>
        <w:pStyle w:val="1Normal"/>
        <w:spacing w:after="0"/>
        <w:rPr>
          <w:sz w:val="24"/>
        </w:rPr>
      </w:pPr>
      <w:r>
        <w:rPr>
          <w:sz w:val="24"/>
        </w:rPr>
        <w:t xml:space="preserve">Challenge Open: </w:t>
      </w:r>
      <w:r w:rsidRPr="00B65F4E">
        <w:rPr>
          <w:sz w:val="24"/>
          <w:highlight w:val="yellow"/>
        </w:rPr>
        <w:t>Date</w:t>
      </w:r>
      <w:r>
        <w:rPr>
          <w:sz w:val="24"/>
        </w:rPr>
        <w:tab/>
      </w:r>
      <w:r>
        <w:rPr>
          <w:sz w:val="24"/>
        </w:rPr>
        <w:tab/>
      </w:r>
    </w:p>
    <w:p w14:paraId="795D6929" w14:textId="350D749F" w:rsidR="00B65F4E" w:rsidRDefault="00B65F4E" w:rsidP="00B65F4E">
      <w:pPr>
        <w:pStyle w:val="1Normal"/>
        <w:spacing w:after="0"/>
        <w:rPr>
          <w:sz w:val="24"/>
        </w:rPr>
      </w:pPr>
      <w:r>
        <w:rPr>
          <w:sz w:val="24"/>
        </w:rPr>
        <w:t xml:space="preserve">Challenge Closes: </w:t>
      </w:r>
      <w:r w:rsidRPr="00B65F4E">
        <w:rPr>
          <w:sz w:val="24"/>
          <w:highlight w:val="yellow"/>
        </w:rPr>
        <w:t>Date</w:t>
      </w:r>
      <w:bookmarkStart w:id="0" w:name="_GoBack"/>
      <w:bookmarkEnd w:id="0"/>
    </w:p>
    <w:p w14:paraId="23367A04" w14:textId="31D76AD1" w:rsidR="00B65F4E" w:rsidRDefault="00B65F4E" w:rsidP="00B65F4E">
      <w:pPr>
        <w:pStyle w:val="1Normal"/>
        <w:spacing w:after="0"/>
        <w:rPr>
          <w:sz w:val="24"/>
        </w:rPr>
      </w:pPr>
      <w:r>
        <w:rPr>
          <w:sz w:val="24"/>
        </w:rPr>
        <w:t xml:space="preserve">Deadline for initial contact with Test Bed: </w:t>
      </w:r>
      <w:r w:rsidRPr="00B65F4E">
        <w:rPr>
          <w:sz w:val="24"/>
          <w:highlight w:val="yellow"/>
        </w:rPr>
        <w:t>Date</w:t>
      </w:r>
    </w:p>
    <w:p w14:paraId="3029A706" w14:textId="50C37AE6" w:rsidR="00B65F4E" w:rsidRDefault="00B65F4E" w:rsidP="00463F16">
      <w:pPr>
        <w:pStyle w:val="1Normal"/>
        <w:rPr>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4"/>
        <w:gridCol w:w="6104"/>
      </w:tblGrid>
      <w:tr w:rsidR="00B65F4E" w:rsidRPr="00EF0D88" w14:paraId="220D16E5" w14:textId="77777777" w:rsidTr="00B65F4E">
        <w:tc>
          <w:tcPr>
            <w:tcW w:w="3394" w:type="dxa"/>
          </w:tcPr>
          <w:p w14:paraId="725CA4D3" w14:textId="05EAEBE4" w:rsidR="00B65F4E" w:rsidRPr="00B65F4E" w:rsidRDefault="00B65F4E" w:rsidP="00B65F4E">
            <w:pPr>
              <w:pStyle w:val="BodyText"/>
              <w:spacing w:before="120" w:after="120" w:line="260" w:lineRule="exact"/>
              <w:jc w:val="left"/>
              <w:rPr>
                <w:rFonts w:ascii="Arial" w:eastAsia="Arial" w:hAnsi="Arial" w:cs="Arial"/>
                <w:b/>
                <w:bCs/>
                <w:sz w:val="24"/>
              </w:rPr>
            </w:pPr>
            <w:r w:rsidRPr="00B65F4E">
              <w:rPr>
                <w:rFonts w:ascii="Arial" w:eastAsia="Arial" w:hAnsi="Arial" w:cs="Arial"/>
                <w:b/>
                <w:bCs/>
                <w:sz w:val="24"/>
              </w:rPr>
              <w:t>Application Title:</w:t>
            </w:r>
          </w:p>
        </w:tc>
        <w:tc>
          <w:tcPr>
            <w:tcW w:w="6104" w:type="dxa"/>
          </w:tcPr>
          <w:p w14:paraId="672C1ACD" w14:textId="77777777" w:rsidR="00B65F4E" w:rsidRPr="009430CB" w:rsidRDefault="00B65F4E" w:rsidP="001253F2">
            <w:pPr>
              <w:pStyle w:val="BodyText"/>
              <w:spacing w:before="120" w:after="120" w:line="260" w:lineRule="exact"/>
              <w:rPr>
                <w:rFonts w:ascii="Arial" w:hAnsi="Arial" w:cs="Arial"/>
                <w:sz w:val="24"/>
              </w:rPr>
            </w:pPr>
          </w:p>
        </w:tc>
      </w:tr>
      <w:tr w:rsidR="00B65F4E" w:rsidRPr="00EF0D88" w14:paraId="2BAA8386" w14:textId="77777777" w:rsidTr="00B65F4E">
        <w:tc>
          <w:tcPr>
            <w:tcW w:w="3394" w:type="dxa"/>
          </w:tcPr>
          <w:p w14:paraId="6B3422A9" w14:textId="77777777" w:rsidR="00B65F4E" w:rsidRPr="00B65F4E" w:rsidRDefault="00B65F4E" w:rsidP="00B65F4E">
            <w:pPr>
              <w:pStyle w:val="BodyText"/>
              <w:spacing w:before="120" w:after="120" w:line="260" w:lineRule="exact"/>
              <w:jc w:val="left"/>
              <w:rPr>
                <w:rFonts w:ascii="Arial" w:hAnsi="Arial" w:cs="Arial"/>
                <w:b/>
                <w:bCs/>
                <w:sz w:val="24"/>
              </w:rPr>
            </w:pPr>
            <w:r w:rsidRPr="00B65F4E">
              <w:rPr>
                <w:rFonts w:ascii="Arial" w:eastAsia="Arial" w:hAnsi="Arial" w:cs="Arial"/>
                <w:b/>
                <w:bCs/>
                <w:sz w:val="24"/>
              </w:rPr>
              <w:t>Company / Collaboration Name:</w:t>
            </w:r>
          </w:p>
        </w:tc>
        <w:tc>
          <w:tcPr>
            <w:tcW w:w="6104" w:type="dxa"/>
          </w:tcPr>
          <w:p w14:paraId="4A229492" w14:textId="77777777" w:rsidR="00B65F4E" w:rsidRPr="009430CB" w:rsidRDefault="00B65F4E" w:rsidP="001253F2">
            <w:pPr>
              <w:pStyle w:val="BodyText"/>
              <w:spacing w:before="120" w:after="120" w:line="260" w:lineRule="exact"/>
              <w:rPr>
                <w:rFonts w:ascii="Arial" w:hAnsi="Arial" w:cs="Arial"/>
                <w:sz w:val="24"/>
              </w:rPr>
            </w:pPr>
          </w:p>
        </w:tc>
      </w:tr>
      <w:tr w:rsidR="00B65F4E" w:rsidRPr="00EF0D88" w14:paraId="010B0F8C" w14:textId="77777777" w:rsidTr="00B65F4E">
        <w:tc>
          <w:tcPr>
            <w:tcW w:w="3394" w:type="dxa"/>
          </w:tcPr>
          <w:p w14:paraId="7C7BC5CB" w14:textId="27EE1FFA" w:rsidR="00B65F4E" w:rsidRPr="00B65F4E" w:rsidRDefault="00B65F4E" w:rsidP="00B65F4E">
            <w:pPr>
              <w:pStyle w:val="BodyText"/>
              <w:spacing w:before="120" w:after="120" w:line="260" w:lineRule="exact"/>
              <w:jc w:val="left"/>
              <w:rPr>
                <w:rFonts w:ascii="Arial" w:eastAsia="Arial" w:hAnsi="Arial" w:cs="Arial"/>
                <w:b/>
                <w:bCs/>
                <w:sz w:val="24"/>
              </w:rPr>
            </w:pPr>
            <w:r w:rsidRPr="00B65F4E">
              <w:rPr>
                <w:rFonts w:ascii="Arial" w:eastAsia="Arial" w:hAnsi="Arial" w:cs="Arial"/>
                <w:b/>
                <w:bCs/>
                <w:sz w:val="24"/>
              </w:rPr>
              <w:t xml:space="preserve">Name and Role </w:t>
            </w:r>
            <w:r>
              <w:rPr>
                <w:rFonts w:ascii="Arial" w:eastAsia="Arial" w:hAnsi="Arial" w:cs="Arial"/>
                <w:b/>
                <w:bCs/>
                <w:sz w:val="24"/>
              </w:rPr>
              <w:t>of Lead Contact:</w:t>
            </w:r>
          </w:p>
        </w:tc>
        <w:tc>
          <w:tcPr>
            <w:tcW w:w="6104" w:type="dxa"/>
          </w:tcPr>
          <w:p w14:paraId="335FE619" w14:textId="77777777" w:rsidR="00B65F4E" w:rsidRPr="009430CB" w:rsidRDefault="00B65F4E" w:rsidP="001253F2">
            <w:pPr>
              <w:pStyle w:val="BodyText"/>
              <w:spacing w:before="120" w:after="120" w:line="260" w:lineRule="exact"/>
              <w:rPr>
                <w:rFonts w:ascii="Arial" w:hAnsi="Arial" w:cs="Arial"/>
                <w:sz w:val="24"/>
              </w:rPr>
            </w:pPr>
          </w:p>
        </w:tc>
      </w:tr>
      <w:tr w:rsidR="00B65F4E" w:rsidRPr="00EF0D88" w14:paraId="314FAA73" w14:textId="77777777" w:rsidTr="00B65F4E">
        <w:tc>
          <w:tcPr>
            <w:tcW w:w="3394" w:type="dxa"/>
          </w:tcPr>
          <w:p w14:paraId="206025C2" w14:textId="77777777" w:rsidR="00B65F4E" w:rsidRPr="00B65F4E" w:rsidRDefault="00B65F4E" w:rsidP="00B65F4E">
            <w:pPr>
              <w:pStyle w:val="BodyText"/>
              <w:spacing w:before="120" w:after="120" w:line="260" w:lineRule="exact"/>
              <w:jc w:val="left"/>
              <w:rPr>
                <w:rFonts w:ascii="Arial" w:hAnsi="Arial" w:cs="Arial"/>
                <w:b/>
                <w:bCs/>
                <w:sz w:val="24"/>
              </w:rPr>
            </w:pPr>
            <w:r w:rsidRPr="00B65F4E">
              <w:rPr>
                <w:rFonts w:ascii="Arial" w:eastAsia="Arial" w:hAnsi="Arial" w:cs="Arial"/>
                <w:b/>
                <w:bCs/>
                <w:sz w:val="24"/>
              </w:rPr>
              <w:t>Email Address:</w:t>
            </w:r>
          </w:p>
        </w:tc>
        <w:tc>
          <w:tcPr>
            <w:tcW w:w="6104" w:type="dxa"/>
          </w:tcPr>
          <w:p w14:paraId="23954A49" w14:textId="77777777" w:rsidR="00B65F4E" w:rsidRPr="009430CB" w:rsidRDefault="00B65F4E" w:rsidP="001253F2">
            <w:pPr>
              <w:pStyle w:val="BodyText"/>
              <w:spacing w:before="120" w:after="120" w:line="260" w:lineRule="exact"/>
              <w:rPr>
                <w:rFonts w:ascii="Arial" w:hAnsi="Arial" w:cs="Arial"/>
                <w:sz w:val="24"/>
              </w:rPr>
            </w:pPr>
          </w:p>
        </w:tc>
      </w:tr>
      <w:tr w:rsidR="00B65F4E" w:rsidRPr="00EF0D88" w14:paraId="571D7C30" w14:textId="77777777" w:rsidTr="00B65F4E">
        <w:tc>
          <w:tcPr>
            <w:tcW w:w="3394" w:type="dxa"/>
          </w:tcPr>
          <w:p w14:paraId="584ACA64" w14:textId="77777777" w:rsidR="00B65F4E" w:rsidRPr="00B65F4E" w:rsidRDefault="00B65F4E" w:rsidP="00B65F4E">
            <w:pPr>
              <w:pStyle w:val="BodyText"/>
              <w:spacing w:before="120" w:after="120" w:line="260" w:lineRule="exact"/>
              <w:jc w:val="left"/>
              <w:rPr>
                <w:rFonts w:ascii="Arial" w:eastAsia="Arial" w:hAnsi="Arial" w:cs="Arial"/>
                <w:b/>
                <w:bCs/>
                <w:sz w:val="24"/>
              </w:rPr>
            </w:pPr>
            <w:r w:rsidRPr="00B65F4E">
              <w:rPr>
                <w:rFonts w:ascii="Arial" w:eastAsia="Arial" w:hAnsi="Arial" w:cs="Arial"/>
                <w:b/>
                <w:bCs/>
                <w:sz w:val="24"/>
              </w:rPr>
              <w:t>Contact Number:</w:t>
            </w:r>
          </w:p>
        </w:tc>
        <w:tc>
          <w:tcPr>
            <w:tcW w:w="6104" w:type="dxa"/>
          </w:tcPr>
          <w:p w14:paraId="484340E5" w14:textId="77777777" w:rsidR="00B65F4E" w:rsidRPr="009430CB" w:rsidRDefault="00B65F4E" w:rsidP="001253F2">
            <w:pPr>
              <w:pStyle w:val="BodyText"/>
              <w:spacing w:before="120" w:after="120" w:line="260" w:lineRule="exact"/>
              <w:rPr>
                <w:rFonts w:ascii="Arial" w:hAnsi="Arial" w:cs="Arial"/>
                <w:sz w:val="24"/>
              </w:rPr>
            </w:pPr>
          </w:p>
        </w:tc>
      </w:tr>
      <w:tr w:rsidR="00B65F4E" w:rsidRPr="00EF0D88" w14:paraId="103A5131" w14:textId="77777777" w:rsidTr="00B65F4E">
        <w:tc>
          <w:tcPr>
            <w:tcW w:w="3394" w:type="dxa"/>
          </w:tcPr>
          <w:p w14:paraId="213225F7" w14:textId="77777777" w:rsidR="00B65F4E" w:rsidRPr="00B65F4E" w:rsidRDefault="00B65F4E" w:rsidP="00B65F4E">
            <w:pPr>
              <w:pStyle w:val="BodyText"/>
              <w:spacing w:before="120" w:after="120" w:line="260" w:lineRule="exact"/>
              <w:jc w:val="left"/>
              <w:rPr>
                <w:rFonts w:ascii="Arial" w:eastAsia="Arial" w:hAnsi="Arial" w:cs="Arial"/>
                <w:b/>
                <w:bCs/>
                <w:sz w:val="24"/>
              </w:rPr>
            </w:pPr>
            <w:r w:rsidRPr="00B65F4E">
              <w:rPr>
                <w:rFonts w:ascii="Arial" w:eastAsia="Arial" w:hAnsi="Arial" w:cs="Arial"/>
                <w:b/>
                <w:bCs/>
                <w:sz w:val="24"/>
              </w:rPr>
              <w:t>Website link:</w:t>
            </w:r>
          </w:p>
        </w:tc>
        <w:tc>
          <w:tcPr>
            <w:tcW w:w="6104" w:type="dxa"/>
          </w:tcPr>
          <w:p w14:paraId="1BE7371F" w14:textId="77777777" w:rsidR="00B65F4E" w:rsidRPr="009430CB" w:rsidRDefault="00B65F4E" w:rsidP="001253F2">
            <w:pPr>
              <w:pStyle w:val="BodyText"/>
              <w:spacing w:before="120" w:after="120" w:line="260" w:lineRule="exact"/>
              <w:rPr>
                <w:rFonts w:ascii="Arial" w:hAnsi="Arial" w:cs="Arial"/>
                <w:sz w:val="24"/>
              </w:rPr>
            </w:pPr>
          </w:p>
        </w:tc>
      </w:tr>
    </w:tbl>
    <w:p w14:paraId="764EA5CA" w14:textId="716D4673" w:rsidR="00B65F4E" w:rsidRDefault="00B65F4E" w:rsidP="00B65F4E">
      <w:pPr>
        <w:pStyle w:val="1Normal"/>
        <w:tabs>
          <w:tab w:val="left" w:pos="2420"/>
        </w:tabs>
        <w:rPr>
          <w:sz w:val="24"/>
        </w:rPr>
      </w:pPr>
      <w:r>
        <w:rPr>
          <w:sz w:val="24"/>
        </w:rPr>
        <w:tab/>
      </w:r>
    </w:p>
    <w:p w14:paraId="7EA9CCAF" w14:textId="77777777" w:rsidR="00B65F4E" w:rsidRDefault="00B65F4E" w:rsidP="00B65F4E">
      <w:pPr>
        <w:spacing w:beforeAutospacing="1" w:afterAutospacing="1"/>
        <w:textAlignment w:val="baseline"/>
        <w:rPr>
          <w:rFonts w:ascii="Arial" w:hAnsi="Arial" w:cs="Arial"/>
          <w:b/>
          <w:iCs/>
        </w:rPr>
      </w:pPr>
      <w:r w:rsidRPr="00DA3FCC">
        <w:rPr>
          <w:rFonts w:ascii="Arial" w:hAnsi="Arial" w:cs="Arial"/>
          <w:b/>
          <w:iCs/>
        </w:rPr>
        <w:t xml:space="preserve">Please return this completed form to: </w:t>
      </w:r>
    </w:p>
    <w:p w14:paraId="6D58B11B" w14:textId="1D4D495B" w:rsidR="00B65F4E" w:rsidRPr="001F20B0" w:rsidRDefault="00B65F4E" w:rsidP="00B65F4E">
      <w:pPr>
        <w:rPr>
          <w:rFonts w:ascii="Arial" w:eastAsia="Arial" w:hAnsi="Arial" w:cs="Arial"/>
          <w:b/>
          <w:sz w:val="22"/>
          <w:szCs w:val="22"/>
        </w:rPr>
      </w:pPr>
      <w:r>
        <w:rPr>
          <w:rFonts w:ascii="Arial" w:eastAsia="Arial" w:hAnsi="Arial" w:cs="Arial"/>
          <w:b/>
        </w:rPr>
        <w:t>North of Scotland Test Bed</w:t>
      </w:r>
      <w:bookmarkStart w:id="1" w:name="_Toc700750431"/>
      <w:bookmarkStart w:id="2" w:name="_Toc1902585318"/>
      <w:r w:rsidR="001F20B0">
        <w:rPr>
          <w:rFonts w:ascii="Arial" w:eastAsia="Arial" w:hAnsi="Arial" w:cs="Arial"/>
          <w:b/>
          <w:sz w:val="22"/>
          <w:szCs w:val="22"/>
        </w:rPr>
        <w:t xml:space="preserve">: </w:t>
      </w:r>
      <w:hyperlink r:id="rId11" w:history="1">
        <w:r w:rsidR="003D119A" w:rsidRPr="003D119A">
          <w:rPr>
            <w:rStyle w:val="Hyperlink"/>
            <w:rFonts w:ascii="Arial" w:eastAsia="Arial" w:hAnsi="Arial" w:cs="Arial"/>
          </w:rPr>
          <w:t>gram.nosinnovationtestbed@nhs.scot</w:t>
        </w:r>
      </w:hyperlink>
      <w:r w:rsidR="003D119A" w:rsidRPr="003D119A">
        <w:rPr>
          <w:rFonts w:ascii="Arial" w:eastAsia="Arial" w:hAnsi="Arial" w:cs="Arial"/>
        </w:rPr>
        <w:t xml:space="preserve"> </w:t>
      </w:r>
      <w:bookmarkEnd w:id="1"/>
      <w:bookmarkEnd w:id="2"/>
    </w:p>
    <w:p w14:paraId="38694DB2" w14:textId="7784A88D" w:rsidR="00B65F4E" w:rsidRPr="001F20B0" w:rsidRDefault="00B65F4E" w:rsidP="00B65F4E">
      <w:pPr>
        <w:rPr>
          <w:rFonts w:ascii="Arial" w:eastAsia="Arial" w:hAnsi="Arial" w:cs="Arial"/>
          <w:b/>
        </w:rPr>
      </w:pPr>
      <w:bookmarkStart w:id="3" w:name="_Toc1293480397"/>
      <w:bookmarkStart w:id="4" w:name="_Toc1543534389"/>
      <w:r>
        <w:rPr>
          <w:rFonts w:ascii="Arial" w:eastAsia="Arial" w:hAnsi="Arial" w:cs="Arial"/>
          <w:b/>
        </w:rPr>
        <w:t>West of Scotland</w:t>
      </w:r>
      <w:bookmarkEnd w:id="3"/>
      <w:bookmarkEnd w:id="4"/>
      <w:r>
        <w:rPr>
          <w:rFonts w:ascii="Arial" w:eastAsia="Arial" w:hAnsi="Arial" w:cs="Arial"/>
          <w:b/>
        </w:rPr>
        <w:t xml:space="preserve"> Test Bed</w:t>
      </w:r>
      <w:bookmarkStart w:id="5" w:name="_Toc1720052691"/>
      <w:bookmarkStart w:id="6" w:name="_Toc1475566594"/>
      <w:r w:rsidR="001F20B0">
        <w:rPr>
          <w:rFonts w:ascii="Arial" w:eastAsia="Arial" w:hAnsi="Arial" w:cs="Arial"/>
          <w:b/>
        </w:rPr>
        <w:t>:</w:t>
      </w:r>
      <w:r>
        <w:rPr>
          <w:rFonts w:ascii="Arial" w:eastAsia="Arial" w:hAnsi="Arial" w:cs="Arial"/>
        </w:rPr>
        <w:t xml:space="preserve"> </w:t>
      </w:r>
      <w:hyperlink r:id="rId12" w:history="1">
        <w:r>
          <w:rPr>
            <w:rStyle w:val="Hyperlink"/>
            <w:rFonts w:ascii="Arial" w:eastAsia="Arial" w:hAnsi="Arial" w:cs="Arial"/>
          </w:rPr>
          <w:t>innovation@ggc.scot.nhs.uk</w:t>
        </w:r>
      </w:hyperlink>
      <w:r>
        <w:rPr>
          <w:rFonts w:ascii="Arial" w:eastAsia="Arial" w:hAnsi="Arial" w:cs="Arial"/>
        </w:rPr>
        <w:t xml:space="preserve"> </w:t>
      </w:r>
      <w:bookmarkEnd w:id="5"/>
      <w:bookmarkEnd w:id="6"/>
    </w:p>
    <w:p w14:paraId="25629A50" w14:textId="173777E6" w:rsidR="001F20B0" w:rsidRPr="001F20B0" w:rsidRDefault="00B65F4E" w:rsidP="001F20B0">
      <w:pPr>
        <w:rPr>
          <w:rStyle w:val="Hyperlink"/>
          <w:rFonts w:ascii="Arial" w:eastAsia="Arial" w:hAnsi="Arial" w:cs="Arial"/>
          <w:b/>
          <w:color w:val="auto"/>
          <w:u w:val="none"/>
        </w:rPr>
      </w:pPr>
      <w:bookmarkStart w:id="7" w:name="_Toc377158387"/>
      <w:bookmarkStart w:id="8" w:name="_Toc1017131338"/>
      <w:r>
        <w:rPr>
          <w:rFonts w:ascii="Arial" w:eastAsia="Arial" w:hAnsi="Arial" w:cs="Arial"/>
          <w:b/>
        </w:rPr>
        <w:t xml:space="preserve">Health Innovation </w:t>
      </w:r>
      <w:bookmarkStart w:id="9" w:name="_Int_vFzWPSl6"/>
      <w:r>
        <w:rPr>
          <w:rFonts w:ascii="Arial" w:eastAsia="Arial" w:hAnsi="Arial" w:cs="Arial"/>
          <w:b/>
        </w:rPr>
        <w:t>South East</w:t>
      </w:r>
      <w:bookmarkEnd w:id="9"/>
      <w:r>
        <w:rPr>
          <w:rFonts w:ascii="Arial" w:eastAsia="Arial" w:hAnsi="Arial" w:cs="Arial"/>
          <w:b/>
        </w:rPr>
        <w:t xml:space="preserve"> Scotland</w:t>
      </w:r>
      <w:bookmarkEnd w:id="7"/>
      <w:bookmarkEnd w:id="8"/>
      <w:r w:rsidR="001F20B0">
        <w:rPr>
          <w:rFonts w:ascii="Arial" w:eastAsia="Arial" w:hAnsi="Arial" w:cs="Arial"/>
          <w:b/>
        </w:rPr>
        <w:t xml:space="preserve">: </w:t>
      </w:r>
      <w:hyperlink r:id="rId13" w:history="1">
        <w:r w:rsidR="001F20B0" w:rsidRPr="007F7CAD">
          <w:rPr>
            <w:rStyle w:val="Hyperlink"/>
            <w:rFonts w:ascii="Arial" w:hAnsi="Arial" w:cs="Arial"/>
            <w:iCs/>
          </w:rPr>
          <w:t>Innovations@nhslothian.scot.nhs.uk</w:t>
        </w:r>
      </w:hyperlink>
    </w:p>
    <w:p w14:paraId="379D2F21" w14:textId="77777777" w:rsidR="00B65F4E" w:rsidRDefault="00B65F4E" w:rsidP="00B65F4E">
      <w:pPr>
        <w:spacing w:beforeAutospacing="1" w:afterAutospacing="1"/>
        <w:textAlignment w:val="baseline"/>
        <w:rPr>
          <w:rFonts w:ascii="Arial" w:hAnsi="Arial" w:cs="Arial"/>
          <w:iCs/>
        </w:rPr>
      </w:pPr>
    </w:p>
    <w:p w14:paraId="0834A184" w14:textId="4B87704B" w:rsidR="001F20B0" w:rsidRDefault="001F20B0">
      <w:pPr>
        <w:rPr>
          <w:rFonts w:ascii="Arial" w:hAnsi="Arial"/>
        </w:rPr>
      </w:pPr>
      <w:r>
        <w:br w:type="page"/>
      </w:r>
    </w:p>
    <w:p w14:paraId="2641959A" w14:textId="77777777" w:rsidR="001F20B0" w:rsidRDefault="001F20B0" w:rsidP="00B65F4E">
      <w:pPr>
        <w:pStyle w:val="1Normal"/>
        <w:tabs>
          <w:tab w:val="left" w:pos="2420"/>
        </w:tabs>
        <w:rPr>
          <w:sz w:val="24"/>
        </w:rPr>
        <w:sectPr w:rsidR="001F20B0" w:rsidSect="00B65F4E">
          <w:headerReference w:type="first" r:id="rId14"/>
          <w:pgSz w:w="11907" w:h="16840" w:code="9"/>
          <w:pgMar w:top="1440" w:right="1080" w:bottom="1440" w:left="1080" w:header="709" w:footer="709" w:gutter="0"/>
          <w:cols w:space="708"/>
          <w:titlePg/>
          <w:docGrid w:linePitch="360"/>
        </w:sectPr>
      </w:pPr>
    </w:p>
    <w:tbl>
      <w:tblPr>
        <w:tblStyle w:val="TableGrid"/>
        <w:tblW w:w="14170" w:type="dxa"/>
        <w:tblLook w:val="04A0" w:firstRow="1" w:lastRow="0" w:firstColumn="1" w:lastColumn="0" w:noHBand="0" w:noVBand="1"/>
      </w:tblPr>
      <w:tblGrid>
        <w:gridCol w:w="5098"/>
        <w:gridCol w:w="5387"/>
        <w:gridCol w:w="3685"/>
      </w:tblGrid>
      <w:tr w:rsidR="001F20B0" w:rsidRPr="001F20B0" w14:paraId="33EC9601" w14:textId="77777777" w:rsidTr="001F20B0">
        <w:trPr>
          <w:trHeight w:val="603"/>
          <w:tblHeader/>
        </w:trPr>
        <w:tc>
          <w:tcPr>
            <w:tcW w:w="5098" w:type="dxa"/>
            <w:shd w:val="clear" w:color="auto" w:fill="00B0F0"/>
          </w:tcPr>
          <w:p w14:paraId="3D9A346C" w14:textId="77777777" w:rsidR="001F20B0" w:rsidRPr="001F20B0" w:rsidRDefault="001F20B0" w:rsidP="001253F2">
            <w:pPr>
              <w:rPr>
                <w:rFonts w:ascii="Arial" w:hAnsi="Arial" w:cs="Arial"/>
              </w:rPr>
            </w:pPr>
          </w:p>
        </w:tc>
        <w:tc>
          <w:tcPr>
            <w:tcW w:w="5387" w:type="dxa"/>
            <w:shd w:val="clear" w:color="auto" w:fill="00B0F0"/>
          </w:tcPr>
          <w:p w14:paraId="5FD9FAA2" w14:textId="77777777" w:rsidR="001F20B0" w:rsidRPr="001F20B0" w:rsidRDefault="001F20B0" w:rsidP="001253F2">
            <w:pPr>
              <w:jc w:val="center"/>
              <w:rPr>
                <w:rFonts w:ascii="Arial" w:hAnsi="Arial" w:cs="Arial"/>
                <w:b/>
                <w:color w:val="FFFFFF" w:themeColor="background1"/>
              </w:rPr>
            </w:pPr>
            <w:r w:rsidRPr="001F20B0">
              <w:rPr>
                <w:rFonts w:ascii="Arial" w:hAnsi="Arial" w:cs="Arial"/>
                <w:b/>
                <w:color w:val="FFFFFF" w:themeColor="background1"/>
              </w:rPr>
              <w:t>Answer</w:t>
            </w:r>
          </w:p>
        </w:tc>
        <w:tc>
          <w:tcPr>
            <w:tcW w:w="3685" w:type="dxa"/>
            <w:shd w:val="clear" w:color="auto" w:fill="00B0F0"/>
          </w:tcPr>
          <w:p w14:paraId="48710C2A" w14:textId="7C18D6B5" w:rsidR="001F20B0" w:rsidRPr="001F20B0" w:rsidRDefault="001F20B0" w:rsidP="001253F2">
            <w:pPr>
              <w:jc w:val="center"/>
              <w:rPr>
                <w:rFonts w:ascii="Arial" w:hAnsi="Arial" w:cs="Arial"/>
                <w:b/>
                <w:color w:val="FFFFFF" w:themeColor="background1"/>
              </w:rPr>
            </w:pPr>
            <w:r>
              <w:rPr>
                <w:rFonts w:ascii="Arial" w:hAnsi="Arial" w:cs="Arial"/>
                <w:b/>
                <w:color w:val="FFFFFF" w:themeColor="background1"/>
              </w:rPr>
              <w:t>Test Bed</w:t>
            </w:r>
            <w:r w:rsidRPr="001F20B0">
              <w:rPr>
                <w:rFonts w:ascii="Arial" w:hAnsi="Arial" w:cs="Arial"/>
                <w:b/>
                <w:color w:val="FFFFFF" w:themeColor="background1"/>
              </w:rPr>
              <w:t xml:space="preserve"> comments</w:t>
            </w:r>
          </w:p>
        </w:tc>
      </w:tr>
      <w:tr w:rsidR="001F20B0" w:rsidRPr="001F20B0" w14:paraId="3339C600" w14:textId="77777777" w:rsidTr="001F20B0">
        <w:trPr>
          <w:trHeight w:val="375"/>
        </w:trPr>
        <w:tc>
          <w:tcPr>
            <w:tcW w:w="14170" w:type="dxa"/>
            <w:gridSpan w:val="3"/>
            <w:shd w:val="clear" w:color="auto" w:fill="0070C0"/>
          </w:tcPr>
          <w:p w14:paraId="164369AD" w14:textId="77777777" w:rsidR="001F20B0" w:rsidRPr="001F20B0" w:rsidRDefault="001F20B0" w:rsidP="001253F2">
            <w:pPr>
              <w:rPr>
                <w:rFonts w:ascii="Arial" w:hAnsi="Arial" w:cs="Arial"/>
                <w:b/>
                <w:color w:val="FFFFFF" w:themeColor="background1"/>
              </w:rPr>
            </w:pPr>
            <w:r w:rsidRPr="001F20B0">
              <w:rPr>
                <w:rFonts w:ascii="Arial" w:hAnsi="Arial" w:cs="Arial"/>
                <w:b/>
                <w:bCs/>
                <w:color w:val="FFFFFF" w:themeColor="background1"/>
              </w:rPr>
              <w:t>Maturity of your proposed solution.</w:t>
            </w:r>
          </w:p>
        </w:tc>
      </w:tr>
      <w:tr w:rsidR="001F20B0" w:rsidRPr="001F20B0" w14:paraId="086A5EDC" w14:textId="77777777" w:rsidTr="001F20B0">
        <w:trPr>
          <w:trHeight w:val="603"/>
        </w:trPr>
        <w:tc>
          <w:tcPr>
            <w:tcW w:w="5098" w:type="dxa"/>
            <w:shd w:val="clear" w:color="auto" w:fill="FFFFFF" w:themeFill="background1"/>
          </w:tcPr>
          <w:p w14:paraId="4A6DB1A9" w14:textId="77777777" w:rsidR="001F20B0" w:rsidRPr="001F20B0" w:rsidRDefault="001F20B0" w:rsidP="001253F2">
            <w:pPr>
              <w:jc w:val="both"/>
              <w:rPr>
                <w:rFonts w:ascii="Arial" w:hAnsi="Arial" w:cs="Arial"/>
                <w:bCs/>
              </w:rPr>
            </w:pPr>
            <w:r w:rsidRPr="001F20B0">
              <w:rPr>
                <w:rFonts w:ascii="Arial" w:hAnsi="Arial" w:cs="Arial"/>
                <w:bCs/>
              </w:rPr>
              <w:t>In relation to the Technology Readiness Level (TRL) chart (see below) – where does your idea / solution currently sit?</w:t>
            </w:r>
          </w:p>
        </w:tc>
        <w:tc>
          <w:tcPr>
            <w:tcW w:w="5387" w:type="dxa"/>
            <w:shd w:val="clear" w:color="auto" w:fill="FFFFFF" w:themeFill="background1"/>
          </w:tcPr>
          <w:p w14:paraId="6D457B0E" w14:textId="77777777" w:rsidR="001F20B0" w:rsidRPr="001F20B0" w:rsidRDefault="001F20B0" w:rsidP="001F20B0">
            <w:pPr>
              <w:rPr>
                <w:rFonts w:ascii="Arial" w:hAnsi="Arial" w:cs="Arial"/>
                <w:b/>
              </w:rPr>
            </w:pPr>
          </w:p>
        </w:tc>
        <w:tc>
          <w:tcPr>
            <w:tcW w:w="3685" w:type="dxa"/>
            <w:shd w:val="clear" w:color="auto" w:fill="FFFFFF" w:themeFill="background1"/>
          </w:tcPr>
          <w:p w14:paraId="1D8EC00C" w14:textId="77777777" w:rsidR="001F20B0" w:rsidRPr="001F20B0" w:rsidRDefault="001F20B0" w:rsidP="001F20B0">
            <w:pPr>
              <w:rPr>
                <w:rFonts w:ascii="Arial" w:hAnsi="Arial" w:cs="Arial"/>
                <w:b/>
              </w:rPr>
            </w:pPr>
          </w:p>
        </w:tc>
      </w:tr>
      <w:tr w:rsidR="001F20B0" w:rsidRPr="001F20B0" w14:paraId="131FF41D" w14:textId="77777777" w:rsidTr="001F20B0">
        <w:trPr>
          <w:trHeight w:val="603"/>
        </w:trPr>
        <w:tc>
          <w:tcPr>
            <w:tcW w:w="5098" w:type="dxa"/>
            <w:shd w:val="clear" w:color="auto" w:fill="FFFFFF" w:themeFill="background1"/>
          </w:tcPr>
          <w:p w14:paraId="73C5D0DF" w14:textId="77777777" w:rsidR="001F20B0" w:rsidRPr="001F20B0" w:rsidRDefault="001F20B0" w:rsidP="001253F2">
            <w:pPr>
              <w:jc w:val="both"/>
              <w:rPr>
                <w:rFonts w:ascii="Arial" w:hAnsi="Arial" w:cs="Arial"/>
                <w:color w:val="0B0C0C"/>
                <w:shd w:val="clear" w:color="auto" w:fill="FFFFFF"/>
              </w:rPr>
            </w:pPr>
            <w:r w:rsidRPr="001F20B0">
              <w:rPr>
                <w:rFonts w:ascii="Arial" w:hAnsi="Arial" w:cs="Arial"/>
                <w:color w:val="0B0C0C"/>
                <w:shd w:val="clear" w:color="auto" w:fill="FFFFFF"/>
              </w:rPr>
              <w:t>For solutions at an advanced prototype stage, please provide evidence of certification of the appropriate EN or ISO standard or plans to achieve this must be provided.</w:t>
            </w:r>
          </w:p>
          <w:p w14:paraId="06EAE8A3" w14:textId="77777777" w:rsidR="001F20B0" w:rsidRPr="001F20B0" w:rsidRDefault="001F20B0" w:rsidP="001253F2">
            <w:pPr>
              <w:jc w:val="both"/>
              <w:rPr>
                <w:rFonts w:ascii="Arial" w:hAnsi="Arial" w:cs="Arial"/>
                <w:bCs/>
                <w:shd w:val="clear" w:color="auto" w:fill="FFFFFF"/>
              </w:rPr>
            </w:pPr>
          </w:p>
          <w:p w14:paraId="7CEB5ECC" w14:textId="77777777" w:rsidR="001F20B0" w:rsidRPr="001F20B0" w:rsidRDefault="001F20B0" w:rsidP="001253F2">
            <w:pPr>
              <w:jc w:val="both"/>
              <w:rPr>
                <w:rFonts w:ascii="Arial" w:hAnsi="Arial" w:cs="Arial"/>
                <w:bCs/>
              </w:rPr>
            </w:pPr>
          </w:p>
        </w:tc>
        <w:tc>
          <w:tcPr>
            <w:tcW w:w="5387" w:type="dxa"/>
            <w:shd w:val="clear" w:color="auto" w:fill="FFFFFF" w:themeFill="background1"/>
          </w:tcPr>
          <w:p w14:paraId="6CA0B10B" w14:textId="77777777" w:rsidR="001F20B0" w:rsidRPr="001F20B0" w:rsidRDefault="001F20B0" w:rsidP="001F20B0">
            <w:pPr>
              <w:rPr>
                <w:rFonts w:ascii="Arial" w:hAnsi="Arial" w:cs="Arial"/>
                <w:b/>
              </w:rPr>
            </w:pPr>
          </w:p>
        </w:tc>
        <w:tc>
          <w:tcPr>
            <w:tcW w:w="3685" w:type="dxa"/>
            <w:shd w:val="clear" w:color="auto" w:fill="FFFFFF" w:themeFill="background1"/>
          </w:tcPr>
          <w:p w14:paraId="6BB4D36D" w14:textId="77777777" w:rsidR="001F20B0" w:rsidRPr="001F20B0" w:rsidRDefault="001F20B0" w:rsidP="001F20B0">
            <w:pPr>
              <w:rPr>
                <w:rFonts w:ascii="Arial" w:hAnsi="Arial" w:cs="Arial"/>
                <w:b/>
              </w:rPr>
            </w:pPr>
          </w:p>
        </w:tc>
      </w:tr>
      <w:tr w:rsidR="001F20B0" w:rsidRPr="001F20B0" w14:paraId="539FE499" w14:textId="77777777" w:rsidTr="001F20B0">
        <w:trPr>
          <w:trHeight w:val="375"/>
        </w:trPr>
        <w:tc>
          <w:tcPr>
            <w:tcW w:w="14170" w:type="dxa"/>
            <w:gridSpan w:val="3"/>
            <w:shd w:val="clear" w:color="auto" w:fill="0070C0"/>
          </w:tcPr>
          <w:p w14:paraId="23962F43" w14:textId="3D6474D4" w:rsidR="001F20B0" w:rsidRPr="001F20B0" w:rsidRDefault="001F20B0" w:rsidP="001253F2">
            <w:pPr>
              <w:rPr>
                <w:rFonts w:ascii="Arial" w:hAnsi="Arial" w:cs="Arial"/>
              </w:rPr>
            </w:pPr>
            <w:r>
              <w:rPr>
                <w:rFonts w:ascii="Arial" w:hAnsi="Arial" w:cs="Arial"/>
                <w:b/>
                <w:color w:val="FFFFFF" w:themeColor="background1"/>
              </w:rPr>
              <w:t>Please give a brief description of the suggested project.</w:t>
            </w:r>
          </w:p>
        </w:tc>
      </w:tr>
      <w:tr w:rsidR="001F20B0" w:rsidRPr="001F20B0" w14:paraId="2613656F" w14:textId="77777777" w:rsidTr="001F20B0">
        <w:trPr>
          <w:trHeight w:val="1367"/>
        </w:trPr>
        <w:tc>
          <w:tcPr>
            <w:tcW w:w="5098" w:type="dxa"/>
            <w:shd w:val="clear" w:color="auto" w:fill="FFFFFF" w:themeFill="background1"/>
          </w:tcPr>
          <w:p w14:paraId="22654D37" w14:textId="65E6E6A0" w:rsidR="001F20B0" w:rsidRPr="001F20B0" w:rsidRDefault="001F20B0" w:rsidP="001F20B0">
            <w:pPr>
              <w:rPr>
                <w:rFonts w:ascii="Arial" w:hAnsi="Arial" w:cs="Arial"/>
                <w:b/>
                <w:color w:val="FFFFFF" w:themeColor="background1"/>
              </w:rPr>
            </w:pPr>
            <w:r w:rsidRPr="001F20B0">
              <w:rPr>
                <w:rFonts w:ascii="Arial" w:hAnsi="Arial" w:cs="Arial"/>
                <w:b/>
              </w:rPr>
              <w:t>Word limit</w:t>
            </w:r>
            <w:r>
              <w:rPr>
                <w:rFonts w:ascii="Arial" w:hAnsi="Arial" w:cs="Arial"/>
                <w:b/>
              </w:rPr>
              <w:t xml:space="preserve"> 100 words</w:t>
            </w:r>
          </w:p>
        </w:tc>
        <w:tc>
          <w:tcPr>
            <w:tcW w:w="5387" w:type="dxa"/>
          </w:tcPr>
          <w:p w14:paraId="234FF9BE" w14:textId="77777777" w:rsidR="001F20B0" w:rsidRPr="001F20B0" w:rsidRDefault="001F20B0" w:rsidP="001F20B0">
            <w:pPr>
              <w:rPr>
                <w:rFonts w:ascii="Arial" w:hAnsi="Arial" w:cs="Arial"/>
              </w:rPr>
            </w:pPr>
          </w:p>
        </w:tc>
        <w:tc>
          <w:tcPr>
            <w:tcW w:w="3685" w:type="dxa"/>
          </w:tcPr>
          <w:p w14:paraId="4E2CC1CB" w14:textId="77777777" w:rsidR="001F20B0" w:rsidRPr="001F20B0" w:rsidRDefault="001F20B0" w:rsidP="001F20B0">
            <w:pPr>
              <w:rPr>
                <w:rFonts w:ascii="Arial" w:hAnsi="Arial" w:cs="Arial"/>
              </w:rPr>
            </w:pPr>
          </w:p>
        </w:tc>
      </w:tr>
      <w:tr w:rsidR="001F20B0" w:rsidRPr="001F20B0" w14:paraId="1DA34763" w14:textId="77777777" w:rsidTr="001F20B0">
        <w:trPr>
          <w:trHeight w:val="375"/>
        </w:trPr>
        <w:tc>
          <w:tcPr>
            <w:tcW w:w="14170" w:type="dxa"/>
            <w:gridSpan w:val="3"/>
            <w:shd w:val="clear" w:color="auto" w:fill="0070C0"/>
          </w:tcPr>
          <w:p w14:paraId="4BE4A539" w14:textId="7CD5E636" w:rsidR="001F20B0" w:rsidRPr="001F20B0" w:rsidRDefault="001F20B0" w:rsidP="001F20B0">
            <w:pPr>
              <w:rPr>
                <w:rFonts w:ascii="Arial" w:hAnsi="Arial" w:cs="Arial"/>
              </w:rPr>
            </w:pPr>
            <w:r w:rsidRPr="001F20B0">
              <w:rPr>
                <w:rFonts w:ascii="Arial" w:hAnsi="Arial" w:cs="Arial"/>
                <w:b/>
                <w:color w:val="FFFFFF" w:themeColor="background1"/>
              </w:rPr>
              <w:t xml:space="preserve">Which of the following </w:t>
            </w:r>
            <w:r>
              <w:rPr>
                <w:rFonts w:ascii="Arial" w:hAnsi="Arial" w:cs="Arial"/>
                <w:b/>
                <w:color w:val="FFFFFF" w:themeColor="background1"/>
              </w:rPr>
              <w:t xml:space="preserve">challenge areas </w:t>
            </w:r>
            <w:r w:rsidRPr="001F20B0">
              <w:rPr>
                <w:rFonts w:ascii="Arial" w:hAnsi="Arial" w:cs="Arial"/>
                <w:b/>
                <w:color w:val="FFFFFF" w:themeColor="background1"/>
              </w:rPr>
              <w:t xml:space="preserve">do you intend to address? </w:t>
            </w:r>
            <w:r>
              <w:rPr>
                <w:rFonts w:ascii="Arial" w:hAnsi="Arial" w:cs="Arial"/>
                <w:iCs/>
                <w:color w:val="FFFFFF" w:themeColor="background1"/>
              </w:rPr>
              <w:t>Please include detail of priority area, population or technology.</w:t>
            </w:r>
          </w:p>
        </w:tc>
      </w:tr>
      <w:tr w:rsidR="001F20B0" w:rsidRPr="001F20B0" w14:paraId="69B245B9" w14:textId="77777777" w:rsidTr="001F20B0">
        <w:trPr>
          <w:trHeight w:val="1367"/>
        </w:trPr>
        <w:tc>
          <w:tcPr>
            <w:tcW w:w="5098" w:type="dxa"/>
            <w:shd w:val="clear" w:color="auto" w:fill="FFFFFF" w:themeFill="background1"/>
          </w:tcPr>
          <w:p w14:paraId="56B2E676" w14:textId="129DC92A" w:rsidR="001F20B0" w:rsidRPr="001F20B0" w:rsidRDefault="001F20B0" w:rsidP="001F20B0">
            <w:pPr>
              <w:pStyle w:val="ListParagraph"/>
              <w:ind w:left="0"/>
              <w:rPr>
                <w:rFonts w:ascii="Arial" w:hAnsi="Arial" w:cs="Arial"/>
                <w:b/>
                <w:i/>
                <w:color w:val="FFFFFF" w:themeColor="background1"/>
              </w:rPr>
            </w:pPr>
            <w:r w:rsidRPr="001F20B0">
              <w:rPr>
                <w:rFonts w:ascii="Arial" w:hAnsi="Arial" w:cs="Arial"/>
                <w:i/>
                <w:color w:val="0B0C0C"/>
                <w:highlight w:val="yellow"/>
              </w:rPr>
              <w:t>To be completed with challenge areas/ themes.</w:t>
            </w:r>
          </w:p>
          <w:p w14:paraId="28401103" w14:textId="77777777" w:rsidR="001F20B0" w:rsidRPr="001F20B0" w:rsidRDefault="001F20B0" w:rsidP="001F20B0">
            <w:pPr>
              <w:pStyle w:val="ListParagraph"/>
              <w:ind w:left="316"/>
              <w:rPr>
                <w:rFonts w:ascii="Arial" w:hAnsi="Arial" w:cs="Arial"/>
                <w:b/>
                <w:color w:val="FFFFFF" w:themeColor="background1"/>
              </w:rPr>
            </w:pPr>
          </w:p>
        </w:tc>
        <w:tc>
          <w:tcPr>
            <w:tcW w:w="5387" w:type="dxa"/>
          </w:tcPr>
          <w:p w14:paraId="3CD97941" w14:textId="77777777" w:rsidR="001F20B0" w:rsidRPr="001F20B0" w:rsidRDefault="001F20B0" w:rsidP="001F20B0">
            <w:pPr>
              <w:rPr>
                <w:rFonts w:ascii="Arial" w:hAnsi="Arial" w:cs="Arial"/>
              </w:rPr>
            </w:pPr>
          </w:p>
        </w:tc>
        <w:tc>
          <w:tcPr>
            <w:tcW w:w="3685" w:type="dxa"/>
          </w:tcPr>
          <w:p w14:paraId="7E0D924B" w14:textId="77777777" w:rsidR="001F20B0" w:rsidRPr="001F20B0" w:rsidRDefault="001F20B0" w:rsidP="001F20B0">
            <w:pPr>
              <w:rPr>
                <w:rFonts w:ascii="Arial" w:hAnsi="Arial" w:cs="Arial"/>
              </w:rPr>
            </w:pPr>
          </w:p>
        </w:tc>
      </w:tr>
      <w:tr w:rsidR="001F20B0" w:rsidRPr="001F20B0" w14:paraId="7D124ED6" w14:textId="77777777" w:rsidTr="001F20B0">
        <w:trPr>
          <w:trHeight w:val="1367"/>
        </w:trPr>
        <w:tc>
          <w:tcPr>
            <w:tcW w:w="5098" w:type="dxa"/>
            <w:shd w:val="clear" w:color="auto" w:fill="FFFFFF" w:themeFill="background1"/>
          </w:tcPr>
          <w:p w14:paraId="7729BB6C" w14:textId="4A3B0575" w:rsidR="001F20B0" w:rsidRPr="001F20B0" w:rsidRDefault="001F20B0" w:rsidP="001F20B0">
            <w:pPr>
              <w:pStyle w:val="ListParagraph"/>
              <w:spacing w:line="280" w:lineRule="atLeast"/>
              <w:ind w:left="0"/>
              <w:rPr>
                <w:rFonts w:ascii="Arial" w:hAnsi="Arial" w:cs="Arial"/>
                <w:b/>
                <w:color w:val="FFFFFF" w:themeColor="background1"/>
              </w:rPr>
            </w:pPr>
          </w:p>
        </w:tc>
        <w:tc>
          <w:tcPr>
            <w:tcW w:w="5387" w:type="dxa"/>
          </w:tcPr>
          <w:p w14:paraId="170809AF" w14:textId="77777777" w:rsidR="001F20B0" w:rsidRPr="001F20B0" w:rsidRDefault="001F20B0" w:rsidP="001F20B0">
            <w:pPr>
              <w:rPr>
                <w:rFonts w:ascii="Arial" w:hAnsi="Arial" w:cs="Arial"/>
              </w:rPr>
            </w:pPr>
          </w:p>
        </w:tc>
        <w:tc>
          <w:tcPr>
            <w:tcW w:w="3685" w:type="dxa"/>
          </w:tcPr>
          <w:p w14:paraId="2A684456" w14:textId="77777777" w:rsidR="001F20B0" w:rsidRPr="001F20B0" w:rsidRDefault="001F20B0" w:rsidP="001F20B0">
            <w:pPr>
              <w:rPr>
                <w:rFonts w:ascii="Arial" w:hAnsi="Arial" w:cs="Arial"/>
              </w:rPr>
            </w:pPr>
          </w:p>
        </w:tc>
      </w:tr>
      <w:tr w:rsidR="001F20B0" w:rsidRPr="001F20B0" w14:paraId="2902D3F3" w14:textId="77777777" w:rsidTr="001F20B0">
        <w:trPr>
          <w:trHeight w:val="1367"/>
        </w:trPr>
        <w:tc>
          <w:tcPr>
            <w:tcW w:w="5098" w:type="dxa"/>
            <w:shd w:val="clear" w:color="auto" w:fill="FFFFFF" w:themeFill="background1"/>
          </w:tcPr>
          <w:p w14:paraId="7CF88C37" w14:textId="77777777" w:rsidR="001F20B0" w:rsidRPr="001F20B0" w:rsidRDefault="001F20B0" w:rsidP="001F20B0">
            <w:pPr>
              <w:pStyle w:val="ListParagraph"/>
              <w:ind w:left="0"/>
              <w:rPr>
                <w:rFonts w:ascii="Arial" w:hAnsi="Arial" w:cs="Arial"/>
                <w:b/>
                <w:color w:val="FFFFFF" w:themeColor="background1"/>
              </w:rPr>
            </w:pPr>
          </w:p>
        </w:tc>
        <w:tc>
          <w:tcPr>
            <w:tcW w:w="5387" w:type="dxa"/>
          </w:tcPr>
          <w:p w14:paraId="6628061A" w14:textId="77777777" w:rsidR="001F20B0" w:rsidRPr="001F20B0" w:rsidRDefault="001F20B0" w:rsidP="001F20B0">
            <w:pPr>
              <w:rPr>
                <w:rFonts w:ascii="Arial" w:hAnsi="Arial" w:cs="Arial"/>
              </w:rPr>
            </w:pPr>
          </w:p>
        </w:tc>
        <w:tc>
          <w:tcPr>
            <w:tcW w:w="3685" w:type="dxa"/>
          </w:tcPr>
          <w:p w14:paraId="287EF17B" w14:textId="77777777" w:rsidR="001F20B0" w:rsidRPr="001F20B0" w:rsidRDefault="001F20B0" w:rsidP="001F20B0">
            <w:pPr>
              <w:rPr>
                <w:rFonts w:ascii="Arial" w:hAnsi="Arial" w:cs="Arial"/>
              </w:rPr>
            </w:pPr>
          </w:p>
        </w:tc>
      </w:tr>
      <w:tr w:rsidR="001F20B0" w:rsidRPr="001F20B0" w14:paraId="207AA408" w14:textId="77777777" w:rsidTr="001F20B0">
        <w:trPr>
          <w:trHeight w:val="1367"/>
        </w:trPr>
        <w:tc>
          <w:tcPr>
            <w:tcW w:w="5098" w:type="dxa"/>
            <w:shd w:val="clear" w:color="auto" w:fill="FFFFFF" w:themeFill="background1"/>
          </w:tcPr>
          <w:p w14:paraId="01E57163" w14:textId="77777777" w:rsidR="001F20B0" w:rsidRPr="001F20B0" w:rsidRDefault="001F20B0" w:rsidP="001F20B0">
            <w:pPr>
              <w:pStyle w:val="ListParagraph"/>
              <w:ind w:left="0"/>
              <w:rPr>
                <w:rFonts w:ascii="Arial" w:hAnsi="Arial" w:cs="Arial"/>
                <w:b/>
                <w:color w:val="FFFFFF" w:themeColor="background1"/>
              </w:rPr>
            </w:pPr>
          </w:p>
        </w:tc>
        <w:tc>
          <w:tcPr>
            <w:tcW w:w="5387" w:type="dxa"/>
          </w:tcPr>
          <w:p w14:paraId="5A3B82F5" w14:textId="77777777" w:rsidR="001F20B0" w:rsidRPr="001F20B0" w:rsidRDefault="001F20B0" w:rsidP="001F20B0">
            <w:pPr>
              <w:rPr>
                <w:rFonts w:ascii="Arial" w:hAnsi="Arial" w:cs="Arial"/>
              </w:rPr>
            </w:pPr>
          </w:p>
        </w:tc>
        <w:tc>
          <w:tcPr>
            <w:tcW w:w="3685" w:type="dxa"/>
          </w:tcPr>
          <w:p w14:paraId="381BE05A" w14:textId="77777777" w:rsidR="001F20B0" w:rsidRPr="001F20B0" w:rsidRDefault="001F20B0" w:rsidP="001F20B0">
            <w:pPr>
              <w:rPr>
                <w:rFonts w:ascii="Arial" w:hAnsi="Arial" w:cs="Arial"/>
              </w:rPr>
            </w:pPr>
          </w:p>
        </w:tc>
      </w:tr>
      <w:tr w:rsidR="001F20B0" w:rsidRPr="001F20B0" w14:paraId="6637D872" w14:textId="77777777" w:rsidTr="001F20B0">
        <w:trPr>
          <w:trHeight w:val="375"/>
        </w:trPr>
        <w:tc>
          <w:tcPr>
            <w:tcW w:w="14170" w:type="dxa"/>
            <w:gridSpan w:val="3"/>
            <w:shd w:val="clear" w:color="auto" w:fill="0070C0"/>
          </w:tcPr>
          <w:p w14:paraId="1BF37763" w14:textId="77777777" w:rsidR="001F20B0" w:rsidRPr="001F20B0" w:rsidRDefault="001F20B0" w:rsidP="001253F2">
            <w:pPr>
              <w:rPr>
                <w:rFonts w:ascii="Arial" w:hAnsi="Arial" w:cs="Arial"/>
              </w:rPr>
            </w:pPr>
            <w:r w:rsidRPr="001F20B0">
              <w:rPr>
                <w:rFonts w:ascii="Arial" w:hAnsi="Arial" w:cs="Arial"/>
                <w:b/>
                <w:bCs/>
                <w:color w:val="FFFFFF" w:themeColor="background1"/>
              </w:rPr>
              <w:t>Phase 1: Technical Feasibility Study</w:t>
            </w:r>
          </w:p>
        </w:tc>
      </w:tr>
      <w:tr w:rsidR="001F20B0" w:rsidRPr="001F20B0" w14:paraId="73E65EB6" w14:textId="77777777" w:rsidTr="001F20B0">
        <w:trPr>
          <w:trHeight w:val="50"/>
        </w:trPr>
        <w:tc>
          <w:tcPr>
            <w:tcW w:w="5098" w:type="dxa"/>
            <w:shd w:val="clear" w:color="auto" w:fill="FFFFFF" w:themeFill="background1"/>
          </w:tcPr>
          <w:p w14:paraId="07777232" w14:textId="1926DD0A" w:rsidR="001F20B0" w:rsidRPr="001F20B0" w:rsidRDefault="001F20B0" w:rsidP="001F20B0">
            <w:pPr>
              <w:pStyle w:val="NormalWeb"/>
              <w:shd w:val="clear" w:color="auto" w:fill="FFFFFF"/>
              <w:spacing w:before="0" w:beforeAutospacing="0"/>
              <w:rPr>
                <w:rFonts w:ascii="Arial" w:hAnsi="Arial" w:cs="Arial"/>
                <w:color w:val="0B0C0C"/>
              </w:rPr>
            </w:pPr>
            <w:r w:rsidRPr="001F20B0">
              <w:rPr>
                <w:rFonts w:ascii="Arial" w:hAnsi="Arial" w:cs="Arial"/>
                <w:color w:val="0B0C0C"/>
              </w:rPr>
              <w:t>Please provide a summary of the research / investigations</w:t>
            </w:r>
            <w:r>
              <w:rPr>
                <w:rFonts w:ascii="Arial" w:hAnsi="Arial" w:cs="Arial"/>
                <w:color w:val="0B0C0C"/>
              </w:rPr>
              <w:t xml:space="preserve"> to gain new knowledge for which</w:t>
            </w:r>
            <w:r w:rsidRPr="001F20B0">
              <w:rPr>
                <w:rFonts w:ascii="Arial" w:hAnsi="Arial" w:cs="Arial"/>
                <w:color w:val="0B0C0C"/>
              </w:rPr>
              <w:t xml:space="preserve"> you will require support in the Phase 1 Feasibility Study.</w:t>
            </w:r>
          </w:p>
          <w:p w14:paraId="0C64A768" w14:textId="77777777" w:rsidR="001F20B0" w:rsidRPr="001F20B0" w:rsidRDefault="001F20B0" w:rsidP="001F20B0">
            <w:pPr>
              <w:pStyle w:val="NormalWeb"/>
              <w:shd w:val="clear" w:color="auto" w:fill="FFFFFF"/>
              <w:spacing w:before="0" w:beforeAutospacing="0"/>
              <w:rPr>
                <w:rFonts w:ascii="Arial" w:hAnsi="Arial" w:cs="Arial"/>
                <w:color w:val="0B0C0C"/>
              </w:rPr>
            </w:pPr>
            <w:r w:rsidRPr="001F20B0">
              <w:rPr>
                <w:rFonts w:ascii="Arial" w:hAnsi="Arial" w:cs="Arial"/>
                <w:color w:val="0B0C0C"/>
              </w:rPr>
              <w:t>This should cover:</w:t>
            </w:r>
          </w:p>
          <w:p w14:paraId="0C76FFF3" w14:textId="77777777" w:rsidR="001F20B0" w:rsidRPr="001F20B0" w:rsidRDefault="001F20B0" w:rsidP="00A76E09">
            <w:pPr>
              <w:numPr>
                <w:ilvl w:val="0"/>
                <w:numId w:val="13"/>
              </w:numPr>
              <w:shd w:val="clear" w:color="auto" w:fill="FFFFFF"/>
              <w:tabs>
                <w:tab w:val="clear" w:pos="720"/>
                <w:tab w:val="num" w:pos="457"/>
              </w:tabs>
              <w:spacing w:before="100" w:beforeAutospacing="1" w:after="75"/>
              <w:ind w:left="457"/>
              <w:rPr>
                <w:rFonts w:ascii="Arial" w:hAnsi="Arial" w:cs="Arial"/>
                <w:color w:val="0B0C0C"/>
              </w:rPr>
            </w:pPr>
            <w:r w:rsidRPr="001F20B0">
              <w:rPr>
                <w:rFonts w:ascii="Arial" w:hAnsi="Arial" w:cs="Arial"/>
                <w:color w:val="0B0C0C"/>
              </w:rPr>
              <w:t>Demonstrating the technical feasibility of your proposed innovation</w:t>
            </w:r>
          </w:p>
          <w:p w14:paraId="4C45C579" w14:textId="77777777" w:rsidR="001F20B0" w:rsidRPr="001F20B0" w:rsidRDefault="001F20B0" w:rsidP="00A76E09">
            <w:pPr>
              <w:numPr>
                <w:ilvl w:val="0"/>
                <w:numId w:val="13"/>
              </w:numPr>
              <w:shd w:val="clear" w:color="auto" w:fill="FFFFFF"/>
              <w:tabs>
                <w:tab w:val="clear" w:pos="720"/>
                <w:tab w:val="num" w:pos="457"/>
              </w:tabs>
              <w:spacing w:before="100" w:beforeAutospacing="1" w:after="75"/>
              <w:ind w:left="457"/>
              <w:rPr>
                <w:rFonts w:ascii="Arial" w:hAnsi="Arial" w:cs="Arial"/>
                <w:color w:val="0B0C0C"/>
              </w:rPr>
            </w:pPr>
            <w:r w:rsidRPr="001F20B0">
              <w:rPr>
                <w:rFonts w:ascii="Arial" w:hAnsi="Arial" w:cs="Arial"/>
                <w:color w:val="0B0C0C"/>
              </w:rPr>
              <w:t>Establishing collaboration between technical and clinical members of the project team</w:t>
            </w:r>
          </w:p>
          <w:p w14:paraId="2BB595A4" w14:textId="77777777" w:rsidR="001F20B0" w:rsidRPr="001F20B0" w:rsidRDefault="001F20B0" w:rsidP="00A76E09">
            <w:pPr>
              <w:numPr>
                <w:ilvl w:val="0"/>
                <w:numId w:val="13"/>
              </w:numPr>
              <w:shd w:val="clear" w:color="auto" w:fill="FFFFFF"/>
              <w:tabs>
                <w:tab w:val="clear" w:pos="720"/>
                <w:tab w:val="num" w:pos="457"/>
              </w:tabs>
              <w:spacing w:before="100" w:beforeAutospacing="1" w:after="75"/>
              <w:ind w:left="457"/>
              <w:rPr>
                <w:rFonts w:ascii="Arial" w:hAnsi="Arial" w:cs="Arial"/>
                <w:color w:val="0B0C0C"/>
              </w:rPr>
            </w:pPr>
            <w:r w:rsidRPr="001F20B0">
              <w:rPr>
                <w:rFonts w:ascii="Arial" w:hAnsi="Arial" w:cs="Arial"/>
                <w:color w:val="0B0C0C"/>
              </w:rPr>
              <w:t>Formalising any required ethical approvals, data sharing agreements /contracts.</w:t>
            </w:r>
          </w:p>
          <w:p w14:paraId="703A7085" w14:textId="77777777" w:rsidR="001F20B0" w:rsidRPr="001F20B0" w:rsidRDefault="001F20B0" w:rsidP="00A76E09">
            <w:pPr>
              <w:numPr>
                <w:ilvl w:val="0"/>
                <w:numId w:val="13"/>
              </w:numPr>
              <w:shd w:val="clear" w:color="auto" w:fill="FFFFFF"/>
              <w:tabs>
                <w:tab w:val="clear" w:pos="720"/>
                <w:tab w:val="num" w:pos="457"/>
              </w:tabs>
              <w:spacing w:before="100" w:beforeAutospacing="1" w:after="75"/>
              <w:ind w:left="457"/>
              <w:rPr>
                <w:rFonts w:ascii="Arial" w:hAnsi="Arial" w:cs="Arial"/>
                <w:color w:val="0B0C0C"/>
              </w:rPr>
            </w:pPr>
            <w:r w:rsidRPr="001F20B0">
              <w:rPr>
                <w:rFonts w:ascii="Arial" w:hAnsi="Arial" w:cs="Arial"/>
                <w:color w:val="0B0C0C"/>
              </w:rPr>
              <w:t>Access to clinical data.</w:t>
            </w:r>
          </w:p>
          <w:p w14:paraId="0CFB8426" w14:textId="77777777" w:rsidR="001F20B0" w:rsidRPr="001F20B0" w:rsidRDefault="001F20B0" w:rsidP="001F20B0">
            <w:pPr>
              <w:pStyle w:val="NormalWeb"/>
              <w:shd w:val="clear" w:color="auto" w:fill="FFFFFF"/>
              <w:spacing w:before="0" w:beforeAutospacing="0"/>
              <w:rPr>
                <w:rFonts w:ascii="Arial" w:hAnsi="Arial" w:cs="Arial"/>
                <w:b/>
              </w:rPr>
            </w:pPr>
          </w:p>
        </w:tc>
        <w:tc>
          <w:tcPr>
            <w:tcW w:w="5387" w:type="dxa"/>
          </w:tcPr>
          <w:p w14:paraId="28095396" w14:textId="77777777" w:rsidR="001F20B0" w:rsidRPr="001F20B0" w:rsidRDefault="001F20B0" w:rsidP="001F20B0">
            <w:pPr>
              <w:rPr>
                <w:rFonts w:ascii="Arial" w:hAnsi="Arial" w:cs="Arial"/>
              </w:rPr>
            </w:pPr>
          </w:p>
        </w:tc>
        <w:tc>
          <w:tcPr>
            <w:tcW w:w="3685" w:type="dxa"/>
          </w:tcPr>
          <w:p w14:paraId="08D87AA9" w14:textId="77777777" w:rsidR="001F20B0" w:rsidRPr="001F20B0" w:rsidRDefault="001F20B0" w:rsidP="001F20B0">
            <w:pPr>
              <w:rPr>
                <w:rFonts w:ascii="Arial" w:hAnsi="Arial" w:cs="Arial"/>
              </w:rPr>
            </w:pPr>
          </w:p>
        </w:tc>
      </w:tr>
      <w:tr w:rsidR="001F20B0" w:rsidRPr="001F20B0" w14:paraId="28223A70" w14:textId="77777777" w:rsidTr="001F20B0">
        <w:trPr>
          <w:trHeight w:val="438"/>
        </w:trPr>
        <w:tc>
          <w:tcPr>
            <w:tcW w:w="14170" w:type="dxa"/>
            <w:gridSpan w:val="3"/>
            <w:shd w:val="clear" w:color="auto" w:fill="0070C0"/>
          </w:tcPr>
          <w:p w14:paraId="67CC6A98" w14:textId="77777777" w:rsidR="001F20B0" w:rsidRPr="001F20B0" w:rsidRDefault="001F20B0" w:rsidP="001253F2">
            <w:pPr>
              <w:rPr>
                <w:rFonts w:ascii="Arial" w:hAnsi="Arial" w:cs="Arial"/>
                <w:color w:val="FFFFFF" w:themeColor="background1"/>
              </w:rPr>
            </w:pPr>
            <w:r w:rsidRPr="001F20B0">
              <w:rPr>
                <w:rFonts w:ascii="Arial" w:hAnsi="Arial" w:cs="Arial"/>
                <w:b/>
                <w:color w:val="FFFFFF" w:themeColor="background1"/>
              </w:rPr>
              <w:t>Phase 2: Prototype development and Evaluation</w:t>
            </w:r>
          </w:p>
        </w:tc>
      </w:tr>
      <w:tr w:rsidR="001F20B0" w:rsidRPr="001F20B0" w14:paraId="7688F8B3" w14:textId="77777777" w:rsidTr="001F20B0">
        <w:trPr>
          <w:trHeight w:val="956"/>
        </w:trPr>
        <w:tc>
          <w:tcPr>
            <w:tcW w:w="5098" w:type="dxa"/>
            <w:shd w:val="clear" w:color="auto" w:fill="auto"/>
          </w:tcPr>
          <w:p w14:paraId="44289FC5" w14:textId="02FA8BFF" w:rsidR="001F20B0" w:rsidRPr="001F20B0" w:rsidRDefault="001F20B0" w:rsidP="001F20B0">
            <w:pPr>
              <w:rPr>
                <w:rFonts w:ascii="Arial" w:hAnsi="Arial" w:cs="Arial"/>
                <w:color w:val="0B0C0C"/>
                <w:shd w:val="clear" w:color="auto" w:fill="FFFFFF"/>
              </w:rPr>
            </w:pPr>
            <w:r w:rsidRPr="001F20B0">
              <w:rPr>
                <w:rFonts w:ascii="Arial" w:hAnsi="Arial" w:cs="Arial"/>
                <w:color w:val="0B0C0C"/>
                <w:shd w:val="clear" w:color="auto" w:fill="FFFFFF"/>
              </w:rPr>
              <w:lastRenderedPageBreak/>
              <w:t>If successful in Phase 1, please provide a summary of what further development, prototyping, demonstrating, piloting, testing and validation of the solution you will require support in environments representative of real-life operating conditions.</w:t>
            </w:r>
          </w:p>
          <w:p w14:paraId="65863489" w14:textId="77777777" w:rsidR="001F20B0" w:rsidRPr="001F20B0" w:rsidRDefault="001F20B0" w:rsidP="001F20B0">
            <w:pPr>
              <w:rPr>
                <w:rFonts w:ascii="Arial" w:hAnsi="Arial" w:cs="Arial"/>
                <w:b/>
                <w:color w:val="FFFFFF" w:themeColor="background1"/>
              </w:rPr>
            </w:pPr>
          </w:p>
        </w:tc>
        <w:tc>
          <w:tcPr>
            <w:tcW w:w="5387" w:type="dxa"/>
            <w:shd w:val="clear" w:color="auto" w:fill="auto"/>
          </w:tcPr>
          <w:p w14:paraId="689A6227" w14:textId="77777777" w:rsidR="001F20B0" w:rsidRPr="001F20B0" w:rsidRDefault="001F20B0" w:rsidP="001F20B0">
            <w:pPr>
              <w:rPr>
                <w:rFonts w:ascii="Arial" w:hAnsi="Arial" w:cs="Arial"/>
              </w:rPr>
            </w:pPr>
          </w:p>
        </w:tc>
        <w:tc>
          <w:tcPr>
            <w:tcW w:w="3685" w:type="dxa"/>
          </w:tcPr>
          <w:p w14:paraId="05B47213" w14:textId="77777777" w:rsidR="001F20B0" w:rsidRPr="001F20B0" w:rsidRDefault="001F20B0" w:rsidP="001F20B0">
            <w:pPr>
              <w:rPr>
                <w:rFonts w:ascii="Arial" w:hAnsi="Arial" w:cs="Arial"/>
              </w:rPr>
            </w:pPr>
          </w:p>
        </w:tc>
      </w:tr>
      <w:tr w:rsidR="001F20B0" w:rsidRPr="001F20B0" w14:paraId="17296EB9" w14:textId="77777777" w:rsidTr="001F20B0">
        <w:trPr>
          <w:trHeight w:val="368"/>
        </w:trPr>
        <w:tc>
          <w:tcPr>
            <w:tcW w:w="14170" w:type="dxa"/>
            <w:gridSpan w:val="3"/>
            <w:shd w:val="clear" w:color="auto" w:fill="0070C0"/>
          </w:tcPr>
          <w:p w14:paraId="7FB9D4E6" w14:textId="77777777" w:rsidR="001F20B0" w:rsidRPr="001F20B0" w:rsidRDefault="001F20B0" w:rsidP="001253F2">
            <w:pPr>
              <w:rPr>
                <w:rFonts w:ascii="Arial" w:hAnsi="Arial" w:cs="Arial"/>
              </w:rPr>
            </w:pPr>
            <w:r w:rsidRPr="001F20B0">
              <w:rPr>
                <w:rFonts w:ascii="Arial" w:hAnsi="Arial" w:cs="Arial"/>
                <w:b/>
                <w:color w:val="FFFFFF" w:themeColor="background1"/>
              </w:rPr>
              <w:t xml:space="preserve">Other Collaboration Partners </w:t>
            </w:r>
          </w:p>
        </w:tc>
      </w:tr>
      <w:tr w:rsidR="001F20B0" w:rsidRPr="001F20B0" w14:paraId="278925F7" w14:textId="77777777" w:rsidTr="001F20B0">
        <w:trPr>
          <w:trHeight w:val="956"/>
        </w:trPr>
        <w:tc>
          <w:tcPr>
            <w:tcW w:w="5098" w:type="dxa"/>
            <w:shd w:val="clear" w:color="auto" w:fill="auto"/>
          </w:tcPr>
          <w:p w14:paraId="2B8969BA" w14:textId="77777777" w:rsidR="001F20B0" w:rsidRPr="001F20B0" w:rsidRDefault="001F20B0" w:rsidP="001F20B0">
            <w:pPr>
              <w:rPr>
                <w:rFonts w:ascii="Arial" w:hAnsi="Arial" w:cs="Arial"/>
                <w:color w:val="0B0C0C"/>
                <w:shd w:val="clear" w:color="auto" w:fill="FFFFFF"/>
              </w:rPr>
            </w:pPr>
            <w:r w:rsidRPr="001F20B0">
              <w:rPr>
                <w:rFonts w:ascii="Arial" w:hAnsi="Arial" w:cs="Arial"/>
                <w:color w:val="0B0C0C"/>
                <w:shd w:val="clear" w:color="auto" w:fill="FFFFFF"/>
              </w:rPr>
              <w:t>Please set out other collaboration partners who will be involved in Phase 1 and what this contribution will be.</w:t>
            </w:r>
          </w:p>
          <w:p w14:paraId="51A9D917" w14:textId="77777777" w:rsidR="001F20B0" w:rsidRPr="001F20B0" w:rsidRDefault="001F20B0" w:rsidP="001F20B0">
            <w:pPr>
              <w:rPr>
                <w:rFonts w:ascii="Arial" w:hAnsi="Arial" w:cs="Arial"/>
                <w:color w:val="0B0C0C"/>
                <w:shd w:val="clear" w:color="auto" w:fill="FFFFFF"/>
              </w:rPr>
            </w:pPr>
          </w:p>
          <w:p w14:paraId="7BFA1CFF" w14:textId="77777777" w:rsidR="001F20B0" w:rsidRPr="001F20B0" w:rsidRDefault="001F20B0" w:rsidP="001F20B0">
            <w:pPr>
              <w:rPr>
                <w:rFonts w:ascii="Arial" w:hAnsi="Arial" w:cs="Arial"/>
                <w:color w:val="0B0C0C"/>
                <w:shd w:val="clear" w:color="auto" w:fill="FFFFFF"/>
              </w:rPr>
            </w:pPr>
          </w:p>
        </w:tc>
        <w:tc>
          <w:tcPr>
            <w:tcW w:w="5387" w:type="dxa"/>
            <w:shd w:val="clear" w:color="auto" w:fill="auto"/>
          </w:tcPr>
          <w:p w14:paraId="45375414" w14:textId="77777777" w:rsidR="001F20B0" w:rsidRPr="001F20B0" w:rsidRDefault="001F20B0" w:rsidP="001F20B0">
            <w:pPr>
              <w:rPr>
                <w:rFonts w:ascii="Arial" w:hAnsi="Arial" w:cs="Arial"/>
              </w:rPr>
            </w:pPr>
          </w:p>
        </w:tc>
        <w:tc>
          <w:tcPr>
            <w:tcW w:w="3685" w:type="dxa"/>
          </w:tcPr>
          <w:p w14:paraId="76A15D67" w14:textId="77777777" w:rsidR="001F20B0" w:rsidRPr="001F20B0" w:rsidRDefault="001F20B0" w:rsidP="001F20B0">
            <w:pPr>
              <w:rPr>
                <w:rFonts w:ascii="Arial" w:hAnsi="Arial" w:cs="Arial"/>
              </w:rPr>
            </w:pPr>
          </w:p>
        </w:tc>
      </w:tr>
      <w:tr w:rsidR="001F20B0" w:rsidRPr="001F20B0" w14:paraId="468925AE" w14:textId="77777777" w:rsidTr="001F20B0">
        <w:trPr>
          <w:trHeight w:val="375"/>
        </w:trPr>
        <w:tc>
          <w:tcPr>
            <w:tcW w:w="14170" w:type="dxa"/>
            <w:gridSpan w:val="3"/>
            <w:shd w:val="clear" w:color="auto" w:fill="0070C0"/>
          </w:tcPr>
          <w:p w14:paraId="53823DC9" w14:textId="77777777" w:rsidR="001F20B0" w:rsidRPr="001F20B0" w:rsidRDefault="001F20B0" w:rsidP="001253F2">
            <w:pPr>
              <w:rPr>
                <w:rFonts w:ascii="Arial" w:hAnsi="Arial" w:cs="Arial"/>
              </w:rPr>
            </w:pPr>
            <w:r w:rsidRPr="001F20B0">
              <w:rPr>
                <w:rFonts w:ascii="Arial" w:hAnsi="Arial" w:cs="Arial"/>
                <w:b/>
                <w:color w:val="FFFFFF" w:themeColor="background1"/>
              </w:rPr>
              <w:t xml:space="preserve">Additional Comments </w:t>
            </w:r>
          </w:p>
        </w:tc>
      </w:tr>
      <w:tr w:rsidR="001F20B0" w:rsidRPr="001F20B0" w14:paraId="5BAA7210" w14:textId="77777777" w:rsidTr="001F20B0">
        <w:trPr>
          <w:trHeight w:val="956"/>
        </w:trPr>
        <w:tc>
          <w:tcPr>
            <w:tcW w:w="5098" w:type="dxa"/>
            <w:shd w:val="clear" w:color="auto" w:fill="FFFFFF" w:themeFill="background1"/>
          </w:tcPr>
          <w:p w14:paraId="16776000" w14:textId="77777777" w:rsidR="001F20B0" w:rsidRPr="001F20B0" w:rsidRDefault="001F20B0" w:rsidP="001F20B0">
            <w:pPr>
              <w:rPr>
                <w:rFonts w:ascii="Arial" w:hAnsi="Arial" w:cs="Arial"/>
                <w:bCs/>
                <w:color w:val="000000" w:themeColor="text1"/>
              </w:rPr>
            </w:pPr>
            <w:r w:rsidRPr="001F20B0">
              <w:rPr>
                <w:rFonts w:ascii="Arial" w:hAnsi="Arial" w:cs="Arial"/>
                <w:bCs/>
                <w:color w:val="000000" w:themeColor="text1"/>
              </w:rPr>
              <w:t>Please provide any additional comments that you would like us to take account of, and in particular, what you see as the benefits to patients, staff and NHS Scotland from the adoption of your planned solution.</w:t>
            </w:r>
          </w:p>
          <w:p w14:paraId="7CAAA707" w14:textId="77777777" w:rsidR="001F20B0" w:rsidRPr="001F20B0" w:rsidRDefault="001F20B0" w:rsidP="001F20B0">
            <w:pPr>
              <w:rPr>
                <w:rFonts w:ascii="Arial" w:hAnsi="Arial" w:cs="Arial"/>
                <w:bCs/>
                <w:color w:val="000000" w:themeColor="text1"/>
              </w:rPr>
            </w:pPr>
          </w:p>
          <w:p w14:paraId="39D6BF3D" w14:textId="77777777" w:rsidR="001F20B0" w:rsidRPr="001F20B0" w:rsidRDefault="001F20B0" w:rsidP="001F20B0">
            <w:pPr>
              <w:rPr>
                <w:rFonts w:ascii="Arial" w:hAnsi="Arial" w:cs="Arial"/>
                <w:bCs/>
                <w:color w:val="000000" w:themeColor="text1"/>
              </w:rPr>
            </w:pPr>
            <w:r w:rsidRPr="001F20B0">
              <w:rPr>
                <w:rFonts w:ascii="Arial" w:hAnsi="Arial" w:cs="Arial"/>
                <w:bCs/>
                <w:color w:val="000000" w:themeColor="text1"/>
              </w:rPr>
              <w:t>In terms of benefits this can include but not be limited to:</w:t>
            </w:r>
          </w:p>
          <w:p w14:paraId="7E735F33" w14:textId="77777777" w:rsidR="001F20B0" w:rsidRPr="001F20B0" w:rsidRDefault="001F20B0" w:rsidP="00A76E09">
            <w:pPr>
              <w:pStyle w:val="ListParagraph"/>
              <w:numPr>
                <w:ilvl w:val="0"/>
                <w:numId w:val="12"/>
              </w:numPr>
              <w:spacing w:line="280" w:lineRule="atLeast"/>
              <w:rPr>
                <w:rFonts w:ascii="Arial" w:hAnsi="Arial" w:cs="Arial"/>
                <w:bCs/>
                <w:color w:val="000000" w:themeColor="text1"/>
              </w:rPr>
            </w:pPr>
            <w:r w:rsidRPr="001F20B0">
              <w:rPr>
                <w:rFonts w:ascii="Arial" w:hAnsi="Arial" w:cs="Arial"/>
                <w:bCs/>
                <w:color w:val="000000" w:themeColor="text1"/>
              </w:rPr>
              <w:t>Improving patient self-management aligned to improved patient benefits.</w:t>
            </w:r>
          </w:p>
          <w:p w14:paraId="2B1811C7" w14:textId="77777777" w:rsidR="001F20B0" w:rsidRPr="001F20B0" w:rsidRDefault="001F20B0" w:rsidP="00A76E09">
            <w:pPr>
              <w:pStyle w:val="ListParagraph"/>
              <w:numPr>
                <w:ilvl w:val="0"/>
                <w:numId w:val="12"/>
              </w:numPr>
              <w:spacing w:line="280" w:lineRule="atLeast"/>
              <w:rPr>
                <w:rFonts w:ascii="Arial" w:hAnsi="Arial" w:cs="Arial"/>
                <w:bCs/>
                <w:color w:val="000000" w:themeColor="text1"/>
              </w:rPr>
            </w:pPr>
            <w:r w:rsidRPr="001F20B0">
              <w:rPr>
                <w:rFonts w:ascii="Arial" w:hAnsi="Arial" w:cs="Arial"/>
                <w:bCs/>
                <w:color w:val="000000" w:themeColor="text1"/>
              </w:rPr>
              <w:t>Improving the effectiveness, and quality of care provided,</w:t>
            </w:r>
          </w:p>
          <w:p w14:paraId="556EC8A6" w14:textId="77777777" w:rsidR="001F20B0" w:rsidRPr="001F20B0" w:rsidRDefault="001F20B0" w:rsidP="00A76E09">
            <w:pPr>
              <w:pStyle w:val="ListParagraph"/>
              <w:numPr>
                <w:ilvl w:val="0"/>
                <w:numId w:val="12"/>
              </w:numPr>
              <w:spacing w:line="280" w:lineRule="atLeast"/>
              <w:rPr>
                <w:rFonts w:ascii="Arial" w:hAnsi="Arial" w:cs="Arial"/>
                <w:bCs/>
                <w:color w:val="000000" w:themeColor="text1"/>
              </w:rPr>
            </w:pPr>
            <w:r w:rsidRPr="001F20B0">
              <w:rPr>
                <w:rFonts w:ascii="Arial" w:hAnsi="Arial" w:cs="Arial"/>
                <w:bCs/>
                <w:color w:val="000000" w:themeColor="text1"/>
              </w:rPr>
              <w:t>Reducing waiting times.</w:t>
            </w:r>
          </w:p>
          <w:p w14:paraId="518D0266" w14:textId="0E3DE790" w:rsidR="00A76E09" w:rsidRPr="00A76E09" w:rsidRDefault="001F20B0" w:rsidP="00A76E09">
            <w:pPr>
              <w:pStyle w:val="ListParagraph"/>
              <w:numPr>
                <w:ilvl w:val="0"/>
                <w:numId w:val="12"/>
              </w:numPr>
              <w:spacing w:line="280" w:lineRule="atLeast"/>
              <w:rPr>
                <w:rFonts w:ascii="Arial" w:hAnsi="Arial" w:cs="Arial"/>
                <w:bCs/>
                <w:color w:val="000000" w:themeColor="text1"/>
              </w:rPr>
            </w:pPr>
            <w:r w:rsidRPr="001F20B0">
              <w:rPr>
                <w:rFonts w:ascii="Arial" w:hAnsi="Arial" w:cs="Arial"/>
                <w:bCs/>
                <w:color w:val="000000" w:themeColor="text1"/>
              </w:rPr>
              <w:t>Delivering cost savings</w:t>
            </w:r>
          </w:p>
          <w:p w14:paraId="260622A0" w14:textId="77777777" w:rsidR="001F20B0" w:rsidRPr="001F20B0" w:rsidRDefault="001F20B0" w:rsidP="001F20B0">
            <w:pPr>
              <w:rPr>
                <w:rFonts w:ascii="Arial" w:hAnsi="Arial" w:cs="Arial"/>
                <w:b/>
                <w:color w:val="000000" w:themeColor="text1"/>
              </w:rPr>
            </w:pPr>
          </w:p>
        </w:tc>
        <w:tc>
          <w:tcPr>
            <w:tcW w:w="5387" w:type="dxa"/>
            <w:shd w:val="clear" w:color="auto" w:fill="FFFFFF" w:themeFill="background1"/>
          </w:tcPr>
          <w:p w14:paraId="546B1CA8" w14:textId="77777777" w:rsidR="001F20B0" w:rsidRPr="001F20B0" w:rsidRDefault="001F20B0" w:rsidP="001F20B0">
            <w:pPr>
              <w:rPr>
                <w:rFonts w:ascii="Arial" w:hAnsi="Arial" w:cs="Arial"/>
                <w:color w:val="000000" w:themeColor="text1"/>
              </w:rPr>
            </w:pPr>
          </w:p>
        </w:tc>
        <w:tc>
          <w:tcPr>
            <w:tcW w:w="3685" w:type="dxa"/>
          </w:tcPr>
          <w:p w14:paraId="2C372C47" w14:textId="77777777" w:rsidR="001F20B0" w:rsidRPr="001F20B0" w:rsidRDefault="001F20B0" w:rsidP="001F20B0">
            <w:pPr>
              <w:rPr>
                <w:rFonts w:ascii="Arial" w:hAnsi="Arial" w:cs="Arial"/>
              </w:rPr>
            </w:pPr>
          </w:p>
        </w:tc>
      </w:tr>
    </w:tbl>
    <w:p w14:paraId="69C89F01" w14:textId="02E56ED2" w:rsidR="001F20B0" w:rsidRDefault="001F20B0" w:rsidP="001F20B0">
      <w:pPr>
        <w:pStyle w:val="1Normal"/>
        <w:spacing w:after="0"/>
        <w:ind w:left="1080"/>
        <w:rPr>
          <w:sz w:val="24"/>
        </w:rPr>
      </w:pPr>
    </w:p>
    <w:p w14:paraId="68638FE5" w14:textId="3C8DCFAD" w:rsidR="003C6D45" w:rsidRPr="00554B38" w:rsidRDefault="003C6D45" w:rsidP="00A76E09"/>
    <w:sectPr w:rsidR="003C6D45" w:rsidRPr="00554B38" w:rsidSect="00A76E09">
      <w:pgSz w:w="16840" w:h="11907" w:orient="landscape" w:code="9"/>
      <w:pgMar w:top="1077" w:right="1440" w:bottom="107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2A985" w14:textId="77777777" w:rsidR="00584E30" w:rsidRDefault="00584E30">
      <w:r>
        <w:separator/>
      </w:r>
    </w:p>
  </w:endnote>
  <w:endnote w:type="continuationSeparator" w:id="0">
    <w:p w14:paraId="5E8293E1" w14:textId="77777777" w:rsidR="00584E30" w:rsidRDefault="0058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48C7" w14:textId="77777777" w:rsidR="00584E30" w:rsidRDefault="00584E30">
      <w:r>
        <w:separator/>
      </w:r>
    </w:p>
  </w:footnote>
  <w:footnote w:type="continuationSeparator" w:id="0">
    <w:p w14:paraId="6197F229" w14:textId="77777777" w:rsidR="00584E30" w:rsidRDefault="00584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3C36" w14:textId="284D1FA2" w:rsidR="00A5225A" w:rsidRPr="00D93B35" w:rsidRDefault="003D119A" w:rsidP="003D119A">
    <w:pPr>
      <w:pStyle w:val="Header"/>
    </w:pPr>
    <w:r w:rsidRPr="003D119A">
      <w:rPr>
        <w:noProof/>
        <w:lang w:eastAsia="en-GB"/>
      </w:rPr>
      <w:drawing>
        <wp:inline distT="0" distB="0" distL="0" distR="0" wp14:anchorId="6E1031BC" wp14:editId="7B26640B">
          <wp:extent cx="1822267" cy="396240"/>
          <wp:effectExtent l="0" t="0" r="6985" b="3810"/>
          <wp:docPr id="2" name="Picture 2" descr="C:\Users\z619182\AppData\Local\Microsoft\Windows\INetCache\Content.Outlook\8WUSZHV4\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619182\AppData\Local\Microsoft\Windows\INetCache\Content.Outlook\8WUSZHV4\N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186" cy="413835"/>
                  </a:xfrm>
                  <a:prstGeom prst="rect">
                    <a:avLst/>
                  </a:prstGeom>
                  <a:noFill/>
                  <a:ln>
                    <a:noFill/>
                  </a:ln>
                </pic:spPr>
              </pic:pic>
            </a:graphicData>
          </a:graphic>
        </wp:inline>
      </w:drawing>
    </w:r>
    <w:r w:rsidR="004249EA" w:rsidRPr="00142FFD">
      <w:rPr>
        <w:noProof/>
        <w:lang w:eastAsia="en-GB"/>
      </w:rPr>
      <w:drawing>
        <wp:anchor distT="0" distB="0" distL="114300" distR="114300" simplePos="0" relativeHeight="251659264" behindDoc="1" locked="0" layoutInCell="1" allowOverlap="1" wp14:anchorId="08111492" wp14:editId="0FF057E5">
          <wp:simplePos x="0" y="0"/>
          <wp:positionH relativeFrom="column">
            <wp:posOffset>5334000</wp:posOffset>
          </wp:positionH>
          <wp:positionV relativeFrom="topMargin">
            <wp:posOffset>371475</wp:posOffset>
          </wp:positionV>
          <wp:extent cx="1217104" cy="476794"/>
          <wp:effectExtent l="0" t="0" r="2540" b="0"/>
          <wp:wrapNone/>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P-Colour-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7104" cy="476794"/>
                  </a:xfrm>
                  <a:prstGeom prst="rect">
                    <a:avLst/>
                  </a:prstGeom>
                </pic:spPr>
              </pic:pic>
            </a:graphicData>
          </a:graphic>
          <wp14:sizeRelH relativeFrom="page">
            <wp14:pctWidth>0</wp14:pctWidth>
          </wp14:sizeRelH>
          <wp14:sizeRelV relativeFrom="page">
            <wp14:pctHeight>0</wp14:pctHeight>
          </wp14:sizeRelV>
        </wp:anchor>
      </w:drawing>
    </w:r>
    <w:r w:rsidR="004249EA">
      <w:rPr>
        <w:noProof/>
        <w:lang w:eastAsia="en-GB"/>
      </w:rPr>
      <w:drawing>
        <wp:anchor distT="0" distB="0" distL="114300" distR="114300" simplePos="0" relativeHeight="251660288" behindDoc="0" locked="0" layoutInCell="1" allowOverlap="1" wp14:anchorId="4A44B162" wp14:editId="04091112">
          <wp:simplePos x="0" y="0"/>
          <wp:positionH relativeFrom="margin">
            <wp:posOffset>1800225</wp:posOffset>
          </wp:positionH>
          <wp:positionV relativeFrom="topMargin">
            <wp:posOffset>421640</wp:posOffset>
          </wp:positionV>
          <wp:extent cx="1466850" cy="342969"/>
          <wp:effectExtent l="0" t="0" r="0" b="0"/>
          <wp:wrapSquare wrapText="bothSides"/>
          <wp:docPr id="22" name="Picture 14"/>
          <wp:cNvGraphicFramePr/>
          <a:graphic xmlns:a="http://schemas.openxmlformats.org/drawingml/2006/main">
            <a:graphicData uri="http://schemas.openxmlformats.org/drawingml/2006/picture">
              <pic:pic xmlns:pic="http://schemas.openxmlformats.org/drawingml/2006/picture">
                <pic:nvPicPr>
                  <pic:cNvPr id="15" name="Picture 14"/>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6850" cy="342969"/>
                  </a:xfrm>
                  <a:prstGeom prst="rect">
                    <a:avLst/>
                  </a:prstGeom>
                </pic:spPr>
              </pic:pic>
            </a:graphicData>
          </a:graphic>
          <wp14:sizeRelH relativeFrom="margin">
            <wp14:pctWidth>0</wp14:pctWidth>
          </wp14:sizeRelH>
          <wp14:sizeRelV relativeFrom="margin">
            <wp14:pctHeight>0</wp14:pctHeight>
          </wp14:sizeRelV>
        </wp:anchor>
      </w:drawing>
    </w:r>
    <w:r w:rsidR="004249EA" w:rsidRPr="00C473E7">
      <w:rPr>
        <w:noProof/>
        <w:lang w:eastAsia="en-GB"/>
      </w:rPr>
      <w:drawing>
        <wp:anchor distT="0" distB="0" distL="114300" distR="114300" simplePos="0" relativeHeight="251661312" behindDoc="0" locked="0" layoutInCell="1" allowOverlap="1" wp14:anchorId="3406A56F" wp14:editId="24299D12">
          <wp:simplePos x="0" y="0"/>
          <wp:positionH relativeFrom="margin">
            <wp:posOffset>76200</wp:posOffset>
          </wp:positionH>
          <wp:positionV relativeFrom="paragraph">
            <wp:posOffset>-41379</wp:posOffset>
          </wp:positionV>
          <wp:extent cx="1533525" cy="416664"/>
          <wp:effectExtent l="0" t="0" r="0" b="2540"/>
          <wp:wrapSquare wrapText="bothSides"/>
          <wp:docPr id="23" name="Picture 15"/>
          <wp:cNvGraphicFramePr/>
          <a:graphic xmlns:a="http://schemas.openxmlformats.org/drawingml/2006/main">
            <a:graphicData uri="http://schemas.openxmlformats.org/drawingml/2006/picture">
              <pic:pic xmlns:pic="http://schemas.openxmlformats.org/drawingml/2006/picture">
                <pic:nvPicPr>
                  <pic:cNvPr id="16" name="Picture 15"/>
                  <pic:cNvPicPr/>
                </pic:nvPicPr>
                <pic:blipFill rotWithShape="1">
                  <a:blip r:embed="rId4" cstate="print">
                    <a:extLst>
                      <a:ext uri="{28A0092B-C50C-407E-A947-70E740481C1C}">
                        <a14:useLocalDpi xmlns:a14="http://schemas.microsoft.com/office/drawing/2010/main" val="0"/>
                      </a:ext>
                    </a:extLst>
                  </a:blip>
                  <a:srcRect t="15162"/>
                  <a:stretch/>
                </pic:blipFill>
                <pic:spPr>
                  <a:xfrm>
                    <a:off x="0" y="0"/>
                    <a:ext cx="1541238" cy="418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6" w15:restartNumberingAfterBreak="0">
    <w:nsid w:val="3951092A"/>
    <w:multiLevelType w:val="hybridMultilevel"/>
    <w:tmpl w:val="EFEA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95695"/>
    <w:multiLevelType w:val="multilevel"/>
    <w:tmpl w:val="B90689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68D50AE8"/>
    <w:multiLevelType w:val="multilevel"/>
    <w:tmpl w:val="0C1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3"/>
  </w:num>
  <w:num w:numId="3">
    <w:abstractNumId w:val="7"/>
  </w:num>
  <w:num w:numId="4">
    <w:abstractNumId w:val="8"/>
  </w:num>
  <w:num w:numId="5">
    <w:abstractNumId w:val="2"/>
  </w:num>
  <w:num w:numId="6">
    <w:abstractNumId w:val="3"/>
  </w:num>
  <w:num w:numId="7">
    <w:abstractNumId w:val="5"/>
  </w:num>
  <w:num w:numId="8">
    <w:abstractNumId w:val="0"/>
  </w:num>
  <w:num w:numId="9">
    <w:abstractNumId w:val="4"/>
  </w:num>
  <w:num w:numId="10">
    <w:abstractNumId w:val="12"/>
  </w:num>
  <w:num w:numId="11">
    <w:abstractNumId w:val="10"/>
  </w:num>
  <w:num w:numId="12">
    <w:abstractNumId w:val="6"/>
  </w:num>
  <w:num w:numId="13">
    <w:abstractNumId w:val="1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010"/>
    <w:rsid w:val="000119FB"/>
    <w:rsid w:val="000401C5"/>
    <w:rsid w:val="00082646"/>
    <w:rsid w:val="000A1EC0"/>
    <w:rsid w:val="000B3954"/>
    <w:rsid w:val="000C4168"/>
    <w:rsid w:val="000E6C5F"/>
    <w:rsid w:val="00101F34"/>
    <w:rsid w:val="00131EB8"/>
    <w:rsid w:val="00161AA0"/>
    <w:rsid w:val="001B0506"/>
    <w:rsid w:val="001C032E"/>
    <w:rsid w:val="001F20B0"/>
    <w:rsid w:val="002169E7"/>
    <w:rsid w:val="00235CAB"/>
    <w:rsid w:val="002A3712"/>
    <w:rsid w:val="002C3FAA"/>
    <w:rsid w:val="0031664C"/>
    <w:rsid w:val="003330E6"/>
    <w:rsid w:val="00353D3E"/>
    <w:rsid w:val="00362226"/>
    <w:rsid w:val="00371D8B"/>
    <w:rsid w:val="003C36AC"/>
    <w:rsid w:val="003C6D45"/>
    <w:rsid w:val="003D119A"/>
    <w:rsid w:val="003D56CC"/>
    <w:rsid w:val="00412F52"/>
    <w:rsid w:val="004249EA"/>
    <w:rsid w:val="004519B2"/>
    <w:rsid w:val="00461997"/>
    <w:rsid w:val="00463F16"/>
    <w:rsid w:val="004820E9"/>
    <w:rsid w:val="00482FFD"/>
    <w:rsid w:val="0048361F"/>
    <w:rsid w:val="00496CB7"/>
    <w:rsid w:val="004B514C"/>
    <w:rsid w:val="004D35E6"/>
    <w:rsid w:val="00524DE5"/>
    <w:rsid w:val="00526C07"/>
    <w:rsid w:val="0053387C"/>
    <w:rsid w:val="00542FC6"/>
    <w:rsid w:val="00554B38"/>
    <w:rsid w:val="00577592"/>
    <w:rsid w:val="00584E30"/>
    <w:rsid w:val="005860F4"/>
    <w:rsid w:val="005C051F"/>
    <w:rsid w:val="005C762E"/>
    <w:rsid w:val="005D098C"/>
    <w:rsid w:val="00603E56"/>
    <w:rsid w:val="0060662A"/>
    <w:rsid w:val="00614BDA"/>
    <w:rsid w:val="006331B4"/>
    <w:rsid w:val="006343F3"/>
    <w:rsid w:val="00642906"/>
    <w:rsid w:val="006571D4"/>
    <w:rsid w:val="006937D5"/>
    <w:rsid w:val="006A721F"/>
    <w:rsid w:val="006C168D"/>
    <w:rsid w:val="006D73F1"/>
    <w:rsid w:val="006F0010"/>
    <w:rsid w:val="00722B37"/>
    <w:rsid w:val="00732519"/>
    <w:rsid w:val="00737F9C"/>
    <w:rsid w:val="007A174B"/>
    <w:rsid w:val="007A4EEE"/>
    <w:rsid w:val="008505C3"/>
    <w:rsid w:val="00854B8F"/>
    <w:rsid w:val="00862C0C"/>
    <w:rsid w:val="008853CB"/>
    <w:rsid w:val="008D6069"/>
    <w:rsid w:val="008E7585"/>
    <w:rsid w:val="00921354"/>
    <w:rsid w:val="0094366C"/>
    <w:rsid w:val="00953ADF"/>
    <w:rsid w:val="00971131"/>
    <w:rsid w:val="009A0289"/>
    <w:rsid w:val="009B621A"/>
    <w:rsid w:val="009C45D9"/>
    <w:rsid w:val="009D3489"/>
    <w:rsid w:val="009E6EF2"/>
    <w:rsid w:val="00A06657"/>
    <w:rsid w:val="00A24C1C"/>
    <w:rsid w:val="00A36575"/>
    <w:rsid w:val="00A5225A"/>
    <w:rsid w:val="00A632E8"/>
    <w:rsid w:val="00A76E09"/>
    <w:rsid w:val="00A86D3D"/>
    <w:rsid w:val="00AB2948"/>
    <w:rsid w:val="00AB39FA"/>
    <w:rsid w:val="00AD1CC3"/>
    <w:rsid w:val="00AD5CB7"/>
    <w:rsid w:val="00AD5E0B"/>
    <w:rsid w:val="00AD6933"/>
    <w:rsid w:val="00AD6B7B"/>
    <w:rsid w:val="00B15262"/>
    <w:rsid w:val="00B60D70"/>
    <w:rsid w:val="00B65F4E"/>
    <w:rsid w:val="00BA0179"/>
    <w:rsid w:val="00BB047B"/>
    <w:rsid w:val="00BB6398"/>
    <w:rsid w:val="00BC0E86"/>
    <w:rsid w:val="00BD0372"/>
    <w:rsid w:val="00BF4768"/>
    <w:rsid w:val="00C036B0"/>
    <w:rsid w:val="00C139CA"/>
    <w:rsid w:val="00C201B5"/>
    <w:rsid w:val="00C324F6"/>
    <w:rsid w:val="00C433C5"/>
    <w:rsid w:val="00C473E7"/>
    <w:rsid w:val="00C51429"/>
    <w:rsid w:val="00CA3397"/>
    <w:rsid w:val="00CA33E1"/>
    <w:rsid w:val="00CA774E"/>
    <w:rsid w:val="00CB6BEB"/>
    <w:rsid w:val="00CE7855"/>
    <w:rsid w:val="00D13849"/>
    <w:rsid w:val="00D212D4"/>
    <w:rsid w:val="00D3612A"/>
    <w:rsid w:val="00D37703"/>
    <w:rsid w:val="00D37F25"/>
    <w:rsid w:val="00D93B35"/>
    <w:rsid w:val="00DC0120"/>
    <w:rsid w:val="00DE643F"/>
    <w:rsid w:val="00E4622C"/>
    <w:rsid w:val="00E46571"/>
    <w:rsid w:val="00E51FFB"/>
    <w:rsid w:val="00EA18D9"/>
    <w:rsid w:val="00EE2EB2"/>
    <w:rsid w:val="00F26A9F"/>
    <w:rsid w:val="00F26E68"/>
    <w:rsid w:val="00FA6EE7"/>
    <w:rsid w:val="00FD4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54446"/>
  <w15:chartTrackingRefBased/>
  <w15:docId w15:val="{D17727AD-8488-45DF-9DD4-C20E456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B8F"/>
    <w:rPr>
      <w:sz w:val="24"/>
      <w:szCs w:val="24"/>
      <w:lang w:eastAsia="en-US"/>
    </w:rPr>
  </w:style>
  <w:style w:type="paragraph" w:styleId="Heading1">
    <w:name w:val="heading 1"/>
    <w:aliases w:val="Outline1"/>
    <w:basedOn w:val="Normal"/>
    <w:next w:val="1Normal"/>
    <w:link w:val="Heading1Char"/>
    <w:qFormat/>
    <w:rsid w:val="007A4EEE"/>
    <w:pPr>
      <w:keepNext/>
      <w:spacing w:before="240" w:after="120" w:line="360" w:lineRule="auto"/>
      <w:outlineLvl w:val="0"/>
    </w:pPr>
    <w:rPr>
      <w:rFonts w:ascii="Arial" w:hAnsi="Arial" w:cs="Arial"/>
      <w:b/>
      <w:bCs/>
      <w:kern w:val="32"/>
      <w:sz w:val="32"/>
      <w:szCs w:val="32"/>
    </w:rPr>
  </w:style>
  <w:style w:type="paragraph" w:styleId="Heading2">
    <w:name w:val="heading 2"/>
    <w:aliases w:val="Outline2"/>
    <w:basedOn w:val="Normal"/>
    <w:next w:val="1Normal"/>
    <w:link w:val="Heading2Char"/>
    <w:qFormat/>
    <w:rsid w:val="00CA33E1"/>
    <w:pPr>
      <w:keepNext/>
      <w:spacing w:before="240" w:after="60" w:line="360" w:lineRule="auto"/>
      <w:outlineLvl w:val="1"/>
    </w:pPr>
    <w:rPr>
      <w:rFonts w:ascii="Arial" w:hAnsi="Arial" w:cs="Arial"/>
      <w:b/>
      <w:bCs/>
      <w:sz w:val="28"/>
      <w:szCs w:val="28"/>
    </w:rPr>
  </w:style>
  <w:style w:type="paragraph" w:styleId="Heading3">
    <w:name w:val="heading 3"/>
    <w:aliases w:val="Outline3"/>
    <w:basedOn w:val="Normal"/>
    <w:next w:val="1Normal"/>
    <w:qFormat/>
    <w:rsid w:val="009D3489"/>
    <w:pPr>
      <w:keepNext/>
      <w:spacing w:before="240" w:after="60" w:line="360" w:lineRule="auto"/>
      <w:outlineLvl w:val="2"/>
    </w:pPr>
    <w:rPr>
      <w:rFonts w:ascii="Arial" w:hAnsi="Arial" w:cs="Arial"/>
      <w:b/>
      <w:bCs/>
      <w:sz w:val="26"/>
    </w:rPr>
  </w:style>
  <w:style w:type="paragraph" w:styleId="Heading4">
    <w:name w:val="heading 4"/>
    <w:basedOn w:val="Normal"/>
    <w:next w:val="1Normal"/>
    <w:qFormat/>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rmal">
    <w:name w:val="1 Normal"/>
    <w:link w:val="1NormalChar"/>
    <w:qFormat/>
    <w:rsid w:val="00722B37"/>
    <w:pPr>
      <w:spacing w:after="240" w:line="360" w:lineRule="auto"/>
    </w:pPr>
    <w:rPr>
      <w:rFonts w:ascii="Arial" w:hAnsi="Arial"/>
      <w:sz w:val="22"/>
      <w:szCs w:val="24"/>
      <w:lang w:eastAsia="en-US"/>
    </w:rPr>
  </w:style>
  <w:style w:type="character" w:customStyle="1" w:styleId="Heading1Char">
    <w:name w:val="Heading 1 Char"/>
    <w:aliases w:val="Outline1 Char"/>
    <w:link w:val="Heading1"/>
    <w:uiPriority w:val="9"/>
    <w:rsid w:val="00AB2948"/>
    <w:rPr>
      <w:rFonts w:ascii="Arial" w:hAnsi="Arial" w:cs="Arial"/>
      <w:b/>
      <w:bCs/>
      <w:kern w:val="32"/>
      <w:sz w:val="32"/>
      <w:szCs w:val="32"/>
      <w:lang w:val="en-US" w:eastAsia="en-US" w:bidi="ar-SA"/>
    </w:rPr>
  </w:style>
  <w:style w:type="character" w:customStyle="1" w:styleId="Heading2Char">
    <w:name w:val="Heading 2 Char"/>
    <w:aliases w:val="Outline2 Char"/>
    <w:link w:val="Heading2"/>
    <w:rsid w:val="00CA33E1"/>
    <w:rPr>
      <w:rFonts w:ascii="Arial" w:hAnsi="Arial" w:cs="Arial"/>
      <w:b/>
      <w:bCs/>
      <w:sz w:val="28"/>
      <w:szCs w:val="28"/>
      <w:lang w:eastAsia="en-US"/>
    </w:rPr>
  </w:style>
  <w:style w:type="paragraph" w:customStyle="1" w:styleId="NICEnormalsinglespacing">
    <w:name w:val="NICE normal single spacing"/>
    <w:basedOn w:val="1Normal"/>
    <w:rsid w:val="005C762E"/>
    <w:pPr>
      <w:spacing w:line="240" w:lineRule="auto"/>
    </w:pPr>
  </w:style>
  <w:style w:type="paragraph" w:styleId="Title">
    <w:name w:val="Title"/>
    <w:basedOn w:val="Normal"/>
    <w:next w:val="1Normal"/>
    <w:qFormat/>
    <w:rsid w:val="00BB047B"/>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5C762E"/>
    <w:rPr>
      <w:sz w:val="32"/>
    </w:rPr>
  </w:style>
  <w:style w:type="paragraph" w:customStyle="1" w:styleId="Numberedheading1">
    <w:name w:val="Numbered heading 1"/>
    <w:basedOn w:val="Heading1"/>
    <w:next w:val="1Normal"/>
    <w:link w:val="Numberedheading1CharChar"/>
    <w:rsid w:val="00F26E68"/>
    <w:pPr>
      <w:numPr>
        <w:numId w:val="7"/>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1Normal"/>
    <w:link w:val="Numberedheading2Char"/>
    <w:rsid w:val="00F26E68"/>
    <w:pPr>
      <w:numPr>
        <w:ilvl w:val="1"/>
        <w:numId w:val="7"/>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level4text">
    <w:name w:val="Numbered level 4 text"/>
    <w:basedOn w:val="1Normal"/>
    <w:next w:val="1Normal"/>
    <w:rsid w:val="00F26E68"/>
    <w:pPr>
      <w:numPr>
        <w:ilvl w:val="3"/>
        <w:numId w:val="7"/>
      </w:numPr>
    </w:pPr>
  </w:style>
  <w:style w:type="paragraph" w:customStyle="1" w:styleId="Numberedlevel3text">
    <w:name w:val="Numbered level 3 text"/>
    <w:basedOn w:val="Normal"/>
    <w:rsid w:val="00854B8F"/>
    <w:pPr>
      <w:keepNext/>
      <w:numPr>
        <w:ilvl w:val="2"/>
        <w:numId w:val="7"/>
      </w:numPr>
      <w:spacing w:after="240" w:line="360" w:lineRule="auto"/>
    </w:pPr>
    <w:rPr>
      <w:rFonts w:ascii="Arial" w:hAnsi="Arial" w:cs="Arial"/>
      <w:bCs/>
    </w:rPr>
  </w:style>
  <w:style w:type="paragraph" w:customStyle="1" w:styleId="Bulletindent2">
    <w:name w:val="Bullet indent 2"/>
    <w:basedOn w:val="1Normal"/>
    <w:rsid w:val="00D3612A"/>
    <w:pPr>
      <w:numPr>
        <w:ilvl w:val="1"/>
        <w:numId w:val="3"/>
      </w:numPr>
      <w:spacing w:after="0"/>
      <w:ind w:left="1702" w:hanging="284"/>
    </w:pPr>
  </w:style>
  <w:style w:type="paragraph" w:customStyle="1" w:styleId="Title16ptleft">
    <w:name w:val="Title 16 pt left"/>
    <w:basedOn w:val="Title16pt"/>
    <w:rsid w:val="00D37F25"/>
    <w:pPr>
      <w:jc w:val="left"/>
    </w:pPr>
  </w:style>
  <w:style w:type="paragraph" w:customStyle="1" w:styleId="Bulletleft1">
    <w:name w:val="Bullet left 1"/>
    <w:basedOn w:val="1Normal"/>
    <w:rsid w:val="00D37F25"/>
    <w:pPr>
      <w:numPr>
        <w:numId w:val="5"/>
      </w:numPr>
      <w:spacing w:after="0"/>
    </w:pPr>
  </w:style>
  <w:style w:type="paragraph" w:customStyle="1" w:styleId="Bulletleft2">
    <w:name w:val="Bullet left 2"/>
    <w:basedOn w:val="1Normal"/>
    <w:rsid w:val="008505C3"/>
    <w:pPr>
      <w:numPr>
        <w:ilvl w:val="1"/>
        <w:numId w:val="1"/>
      </w:numPr>
      <w:spacing w:after="0"/>
      <w:ind w:left="568" w:hanging="284"/>
    </w:pPr>
  </w:style>
  <w:style w:type="paragraph" w:customStyle="1" w:styleId="Bulletleft3">
    <w:name w:val="Bullet left 3"/>
    <w:basedOn w:val="1Normal"/>
    <w:rsid w:val="008505C3"/>
    <w:pPr>
      <w:numPr>
        <w:ilvl w:val="2"/>
        <w:numId w:val="2"/>
      </w:numPr>
      <w:spacing w:after="0"/>
    </w:pPr>
  </w:style>
  <w:style w:type="paragraph" w:customStyle="1" w:styleId="Bulletindent1">
    <w:name w:val="Bullet indent 1"/>
    <w:basedOn w:val="1Normal"/>
    <w:rsid w:val="00F26E68"/>
    <w:pPr>
      <w:numPr>
        <w:numId w:val="8"/>
      </w:numPr>
      <w:spacing w:after="0"/>
    </w:pPr>
  </w:style>
  <w:style w:type="paragraph" w:customStyle="1" w:styleId="Bulletindent3">
    <w:name w:val="Bullet indent 3"/>
    <w:basedOn w:val="1Normal"/>
    <w:rsid w:val="00D3612A"/>
    <w:pPr>
      <w:numPr>
        <w:ilvl w:val="2"/>
        <w:numId w:val="4"/>
      </w:numPr>
      <w:spacing w:after="0"/>
    </w:pPr>
  </w:style>
  <w:style w:type="paragraph" w:customStyle="1" w:styleId="Numberedlevel2text">
    <w:name w:val="Numbered level 2 text"/>
    <w:basedOn w:val="Numberedheading2"/>
    <w:rsid w:val="00A632E8"/>
    <w:pPr>
      <w:spacing w:before="0" w:after="240"/>
      <w:outlineLvl w:val="9"/>
    </w:pPr>
    <w:rPr>
      <w:b w:val="0"/>
      <w:sz w:val="24"/>
    </w:rPr>
  </w:style>
  <w:style w:type="paragraph" w:customStyle="1" w:styleId="Bulletleft1last">
    <w:name w:val="Bullet left 1 last"/>
    <w:basedOn w:val="1Normal"/>
    <w:rsid w:val="00953ADF"/>
    <w:pPr>
      <w:numPr>
        <w:numId w:val="6"/>
      </w:numPr>
    </w:pPr>
    <w:rPr>
      <w:rFonts w:cs="Arial"/>
    </w:r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1Normal"/>
    <w:next w:val="1Normal"/>
    <w:rsid w:val="00F26E68"/>
    <w:pPr>
      <w:numPr>
        <w:numId w:val="9"/>
      </w:numPr>
    </w:pPr>
  </w:style>
  <w:style w:type="paragraph" w:customStyle="1" w:styleId="NICEnormalindented">
    <w:name w:val="NICE normal indented"/>
    <w:basedOn w:val="1Normal"/>
    <w:rsid w:val="00BD0372"/>
    <w:pPr>
      <w:tabs>
        <w:tab w:val="left" w:pos="1134"/>
      </w:tabs>
      <w:ind w:left="1134"/>
    </w:pPr>
  </w:style>
  <w:style w:type="paragraph" w:customStyle="1" w:styleId="Tabletext">
    <w:name w:val="Table text"/>
    <w:basedOn w:val="NICEnormalsinglespacing"/>
    <w:rsid w:val="00BD0372"/>
    <w:pPr>
      <w:keepNext/>
      <w:spacing w:after="60"/>
    </w:p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rsid w:val="00737F9C"/>
  </w:style>
  <w:style w:type="paragraph" w:customStyle="1" w:styleId="Title2">
    <w:name w:val="Title 2"/>
    <w:basedOn w:val="Title"/>
    <w:qFormat/>
    <w:rsid w:val="001C032E"/>
    <w:rPr>
      <w:bCs w:val="0"/>
      <w:sz w:val="32"/>
    </w:rPr>
  </w:style>
  <w:style w:type="paragraph" w:styleId="Caption">
    <w:name w:val="caption"/>
    <w:basedOn w:val="1Normal"/>
    <w:next w:val="1Normal"/>
    <w:unhideWhenUsed/>
    <w:qFormat/>
    <w:rsid w:val="006C168D"/>
    <w:pPr>
      <w:keepNext/>
      <w:spacing w:after="200"/>
    </w:pPr>
    <w:rPr>
      <w:b/>
      <w:iCs/>
      <w:szCs w:val="18"/>
    </w:rPr>
  </w:style>
  <w:style w:type="table" w:styleId="TableGrid">
    <w:name w:val="Table Grid"/>
    <w:basedOn w:val="TableNormal"/>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BF4768"/>
    <w:rPr>
      <w:b/>
    </w:rPr>
  </w:style>
  <w:style w:type="paragraph" w:customStyle="1" w:styleId="Tablebullet">
    <w:name w:val="Table bullet"/>
    <w:basedOn w:val="Tabletext"/>
    <w:qFormat/>
    <w:rsid w:val="00BF4768"/>
    <w:pPr>
      <w:numPr>
        <w:numId w:val="10"/>
      </w:numPr>
    </w:pPr>
  </w:style>
  <w:style w:type="paragraph" w:styleId="Quote">
    <w:name w:val="Quote"/>
    <w:basedOn w:val="1Normal"/>
    <w:next w:val="1Normal"/>
    <w:link w:val="QuoteChar"/>
    <w:uiPriority w:val="29"/>
    <w:qFormat/>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customStyle="1" w:styleId="1NormalChar">
    <w:name w:val="1 Normal Char"/>
    <w:link w:val="1Normal"/>
    <w:rsid w:val="00722B37"/>
    <w:rPr>
      <w:rFonts w:ascii="Arial" w:hAnsi="Arial"/>
      <w:sz w:val="22"/>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1Normal"/>
    <w:next w:val="1Normal"/>
    <w:qFormat/>
    <w:rsid w:val="00A24C1C"/>
    <w:rPr>
      <w:color w:val="FFFFFF" w:themeColor="background1"/>
      <w:u w:val="single"/>
    </w:rPr>
  </w:style>
  <w:style w:type="paragraph" w:customStyle="1" w:styleId="Panelbullet1">
    <w:name w:val="Panel bullet 1"/>
    <w:basedOn w:val="Normal"/>
    <w:qFormat/>
    <w:rsid w:val="00854B8F"/>
    <w:pPr>
      <w:numPr>
        <w:numId w:val="11"/>
      </w:numPr>
      <w:tabs>
        <w:tab w:val="num" w:pos="360"/>
        <w:tab w:val="num" w:pos="1134"/>
      </w:tabs>
      <w:ind w:left="1134" w:hanging="454"/>
      <w:contextualSpacing/>
    </w:pPr>
    <w:rPr>
      <w:rFonts w:ascii="Arial" w:hAnsi="Arial"/>
    </w:rPr>
  </w:style>
  <w:style w:type="paragraph" w:customStyle="1" w:styleId="Title1">
    <w:name w:val="Title 1"/>
    <w:basedOn w:val="Title"/>
    <w:qFormat/>
    <w:rsid w:val="001C032E"/>
  </w:style>
  <w:style w:type="table" w:styleId="GridTable2-Accent3">
    <w:name w:val="Grid Table 2 Accent 3"/>
    <w:basedOn w:val="TableNormal"/>
    <w:uiPriority w:val="47"/>
    <w:rsid w:val="00722B37"/>
    <w:rPr>
      <w:rFonts w:asciiTheme="minorHAnsi" w:eastAsiaTheme="minorEastAsia" w:hAnsiTheme="minorHAnsi" w:cstheme="minorBidi"/>
      <w:sz w:val="21"/>
      <w:szCs w:val="21"/>
      <w:lang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rsid w:val="00371D8B"/>
    <w:rPr>
      <w:sz w:val="16"/>
      <w:szCs w:val="16"/>
    </w:rPr>
  </w:style>
  <w:style w:type="paragraph" w:styleId="CommentText">
    <w:name w:val="annotation text"/>
    <w:basedOn w:val="Normal"/>
    <w:link w:val="CommentTextChar"/>
    <w:uiPriority w:val="99"/>
    <w:rsid w:val="00371D8B"/>
    <w:rPr>
      <w:sz w:val="20"/>
      <w:szCs w:val="20"/>
    </w:rPr>
  </w:style>
  <w:style w:type="character" w:customStyle="1" w:styleId="CommentTextChar">
    <w:name w:val="Comment Text Char"/>
    <w:basedOn w:val="DefaultParagraphFont"/>
    <w:link w:val="CommentText"/>
    <w:uiPriority w:val="99"/>
    <w:rsid w:val="00371D8B"/>
    <w:rPr>
      <w:lang w:eastAsia="en-US"/>
    </w:rPr>
  </w:style>
  <w:style w:type="paragraph" w:styleId="CommentSubject">
    <w:name w:val="annotation subject"/>
    <w:basedOn w:val="CommentText"/>
    <w:next w:val="CommentText"/>
    <w:link w:val="CommentSubjectChar"/>
    <w:rsid w:val="00371D8B"/>
    <w:rPr>
      <w:b/>
      <w:bCs/>
    </w:rPr>
  </w:style>
  <w:style w:type="character" w:customStyle="1" w:styleId="CommentSubjectChar">
    <w:name w:val="Comment Subject Char"/>
    <w:basedOn w:val="CommentTextChar"/>
    <w:link w:val="CommentSubject"/>
    <w:rsid w:val="00371D8B"/>
    <w:rPr>
      <w:b/>
      <w:bCs/>
      <w:lang w:eastAsia="en-US"/>
    </w:rPr>
  </w:style>
  <w:style w:type="paragraph" w:styleId="BalloonText">
    <w:name w:val="Balloon Text"/>
    <w:basedOn w:val="Normal"/>
    <w:link w:val="BalloonTextChar"/>
    <w:rsid w:val="00371D8B"/>
    <w:rPr>
      <w:rFonts w:ascii="Segoe UI" w:hAnsi="Segoe UI" w:cs="Segoe UI"/>
      <w:sz w:val="18"/>
      <w:szCs w:val="18"/>
    </w:rPr>
  </w:style>
  <w:style w:type="character" w:customStyle="1" w:styleId="BalloonTextChar">
    <w:name w:val="Balloon Text Char"/>
    <w:basedOn w:val="DefaultParagraphFont"/>
    <w:link w:val="BalloonText"/>
    <w:rsid w:val="00371D8B"/>
    <w:rPr>
      <w:rFonts w:ascii="Segoe UI" w:hAnsi="Segoe UI" w:cs="Segoe UI"/>
      <w:sz w:val="18"/>
      <w:szCs w:val="18"/>
      <w:lang w:eastAsia="en-US"/>
    </w:rPr>
  </w:style>
  <w:style w:type="paragraph" w:styleId="NoSpacing">
    <w:name w:val="No Spacing"/>
    <w:aliases w:val="Main Heading"/>
    <w:uiPriority w:val="1"/>
    <w:qFormat/>
    <w:rsid w:val="000401C5"/>
    <w:pPr>
      <w:pBdr>
        <w:bottom w:val="single" w:sz="2" w:space="1" w:color="004685"/>
      </w:pBdr>
    </w:pPr>
    <w:rPr>
      <w:rFonts w:ascii="Roboto" w:eastAsiaTheme="minorEastAsia" w:hAnsi="Roboto" w:cstheme="minorBidi"/>
      <w:b/>
      <w:color w:val="004685"/>
      <w:sz w:val="28"/>
      <w:szCs w:val="21"/>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463F16"/>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63F16"/>
    <w:rPr>
      <w:sz w:val="24"/>
      <w:szCs w:val="24"/>
      <w:lang w:eastAsia="en-US"/>
    </w:rPr>
  </w:style>
  <w:style w:type="character" w:customStyle="1" w:styleId="HeaderChar">
    <w:name w:val="Header Char"/>
    <w:basedOn w:val="DefaultParagraphFont"/>
    <w:link w:val="Header"/>
    <w:rsid w:val="00D93B35"/>
    <w:rPr>
      <w:rFonts w:ascii="Arial" w:hAnsi="Arial"/>
      <w:sz w:val="22"/>
      <w:szCs w:val="24"/>
      <w:lang w:eastAsia="en-US"/>
    </w:rPr>
  </w:style>
  <w:style w:type="paragraph" w:styleId="BodyText">
    <w:name w:val="Body Text"/>
    <w:basedOn w:val="Normal"/>
    <w:link w:val="BodyTextChar"/>
    <w:rsid w:val="00B65F4E"/>
    <w:pPr>
      <w:jc w:val="both"/>
    </w:pPr>
    <w:rPr>
      <w:rFonts w:ascii="Verdana" w:hAnsi="Verdana"/>
      <w:sz w:val="20"/>
    </w:rPr>
  </w:style>
  <w:style w:type="character" w:customStyle="1" w:styleId="BodyTextChar">
    <w:name w:val="Body Text Char"/>
    <w:basedOn w:val="DefaultParagraphFont"/>
    <w:link w:val="BodyText"/>
    <w:rsid w:val="00B65F4E"/>
    <w:rPr>
      <w:rFonts w:ascii="Verdana" w:hAnsi="Verdana"/>
      <w:szCs w:val="24"/>
      <w:lang w:eastAsia="en-US"/>
    </w:rPr>
  </w:style>
  <w:style w:type="character" w:styleId="FollowedHyperlink">
    <w:name w:val="FollowedHyperlink"/>
    <w:basedOn w:val="DefaultParagraphFont"/>
    <w:rsid w:val="001F20B0"/>
    <w:rPr>
      <w:color w:val="954F72" w:themeColor="followedHyperlink"/>
      <w:u w:val="single"/>
    </w:rPr>
  </w:style>
  <w:style w:type="paragraph" w:styleId="NormalWeb">
    <w:name w:val="Normal (Web)"/>
    <w:basedOn w:val="Normal"/>
    <w:uiPriority w:val="99"/>
    <w:unhideWhenUsed/>
    <w:rsid w:val="001F20B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2554">
      <w:bodyDiv w:val="1"/>
      <w:marLeft w:val="0"/>
      <w:marRight w:val="0"/>
      <w:marTop w:val="0"/>
      <w:marBottom w:val="0"/>
      <w:divBdr>
        <w:top w:val="none" w:sz="0" w:space="0" w:color="auto"/>
        <w:left w:val="none" w:sz="0" w:space="0" w:color="auto"/>
        <w:bottom w:val="none" w:sz="0" w:space="0" w:color="auto"/>
        <w:right w:val="none" w:sz="0" w:space="0" w:color="auto"/>
      </w:divBdr>
    </w:div>
    <w:div w:id="173811115">
      <w:bodyDiv w:val="1"/>
      <w:marLeft w:val="0"/>
      <w:marRight w:val="0"/>
      <w:marTop w:val="0"/>
      <w:marBottom w:val="0"/>
      <w:divBdr>
        <w:top w:val="none" w:sz="0" w:space="0" w:color="auto"/>
        <w:left w:val="none" w:sz="0" w:space="0" w:color="auto"/>
        <w:bottom w:val="none" w:sz="0" w:space="0" w:color="auto"/>
        <w:right w:val="none" w:sz="0" w:space="0" w:color="auto"/>
      </w:divBdr>
    </w:div>
    <w:div w:id="455757137">
      <w:bodyDiv w:val="1"/>
      <w:marLeft w:val="0"/>
      <w:marRight w:val="0"/>
      <w:marTop w:val="0"/>
      <w:marBottom w:val="0"/>
      <w:divBdr>
        <w:top w:val="none" w:sz="0" w:space="0" w:color="auto"/>
        <w:left w:val="none" w:sz="0" w:space="0" w:color="auto"/>
        <w:bottom w:val="none" w:sz="0" w:space="0" w:color="auto"/>
        <w:right w:val="none" w:sz="0" w:space="0" w:color="auto"/>
      </w:divBdr>
    </w:div>
    <w:div w:id="629241343">
      <w:bodyDiv w:val="1"/>
      <w:marLeft w:val="0"/>
      <w:marRight w:val="0"/>
      <w:marTop w:val="0"/>
      <w:marBottom w:val="0"/>
      <w:divBdr>
        <w:top w:val="none" w:sz="0" w:space="0" w:color="auto"/>
        <w:left w:val="none" w:sz="0" w:space="0" w:color="auto"/>
        <w:bottom w:val="none" w:sz="0" w:space="0" w:color="auto"/>
        <w:right w:val="none" w:sz="0" w:space="0" w:color="auto"/>
      </w:divBdr>
    </w:div>
    <w:div w:id="812990218">
      <w:bodyDiv w:val="1"/>
      <w:marLeft w:val="0"/>
      <w:marRight w:val="0"/>
      <w:marTop w:val="0"/>
      <w:marBottom w:val="0"/>
      <w:divBdr>
        <w:top w:val="none" w:sz="0" w:space="0" w:color="auto"/>
        <w:left w:val="none" w:sz="0" w:space="0" w:color="auto"/>
        <w:bottom w:val="none" w:sz="0" w:space="0" w:color="auto"/>
        <w:right w:val="none" w:sz="0" w:space="0" w:color="auto"/>
      </w:divBdr>
    </w:div>
    <w:div w:id="1043939573">
      <w:bodyDiv w:val="1"/>
      <w:marLeft w:val="0"/>
      <w:marRight w:val="0"/>
      <w:marTop w:val="0"/>
      <w:marBottom w:val="0"/>
      <w:divBdr>
        <w:top w:val="none" w:sz="0" w:space="0" w:color="auto"/>
        <w:left w:val="none" w:sz="0" w:space="0" w:color="auto"/>
        <w:bottom w:val="none" w:sz="0" w:space="0" w:color="auto"/>
        <w:right w:val="none" w:sz="0" w:space="0" w:color="auto"/>
      </w:divBdr>
    </w:div>
    <w:div w:id="1161966464">
      <w:bodyDiv w:val="1"/>
      <w:marLeft w:val="0"/>
      <w:marRight w:val="0"/>
      <w:marTop w:val="0"/>
      <w:marBottom w:val="0"/>
      <w:divBdr>
        <w:top w:val="none" w:sz="0" w:space="0" w:color="auto"/>
        <w:left w:val="none" w:sz="0" w:space="0" w:color="auto"/>
        <w:bottom w:val="none" w:sz="0" w:space="0" w:color="auto"/>
        <w:right w:val="none" w:sz="0" w:space="0" w:color="auto"/>
      </w:divBdr>
    </w:div>
    <w:div w:id="1379359155">
      <w:bodyDiv w:val="1"/>
      <w:marLeft w:val="0"/>
      <w:marRight w:val="0"/>
      <w:marTop w:val="0"/>
      <w:marBottom w:val="0"/>
      <w:divBdr>
        <w:top w:val="none" w:sz="0" w:space="0" w:color="auto"/>
        <w:left w:val="none" w:sz="0" w:space="0" w:color="auto"/>
        <w:bottom w:val="none" w:sz="0" w:space="0" w:color="auto"/>
        <w:right w:val="none" w:sz="0" w:space="0" w:color="auto"/>
      </w:divBdr>
    </w:div>
    <w:div w:id="1457063406">
      <w:bodyDiv w:val="1"/>
      <w:marLeft w:val="0"/>
      <w:marRight w:val="0"/>
      <w:marTop w:val="0"/>
      <w:marBottom w:val="0"/>
      <w:divBdr>
        <w:top w:val="none" w:sz="0" w:space="0" w:color="auto"/>
        <w:left w:val="none" w:sz="0" w:space="0" w:color="auto"/>
        <w:bottom w:val="none" w:sz="0" w:space="0" w:color="auto"/>
        <w:right w:val="none" w:sz="0" w:space="0" w:color="auto"/>
      </w:divBdr>
    </w:div>
    <w:div w:id="1579628576">
      <w:bodyDiv w:val="1"/>
      <w:marLeft w:val="0"/>
      <w:marRight w:val="0"/>
      <w:marTop w:val="0"/>
      <w:marBottom w:val="0"/>
      <w:divBdr>
        <w:top w:val="none" w:sz="0" w:space="0" w:color="auto"/>
        <w:left w:val="none" w:sz="0" w:space="0" w:color="auto"/>
        <w:bottom w:val="none" w:sz="0" w:space="0" w:color="auto"/>
        <w:right w:val="none" w:sz="0" w:space="0" w:color="auto"/>
      </w:divBdr>
    </w:div>
    <w:div w:id="168454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novations@nhslothian.scot.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tion@ggc.scot.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m.nosinnovationtestbed@nhs.sco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619182\Downloads\Master%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E064D55DACF94CA221BFADFC161F42" ma:contentTypeVersion="13" ma:contentTypeDescription="Create a new document." ma:contentTypeScope="" ma:versionID="51bfe6d23cc75ef02a569eaddb0cd477">
  <xsd:schema xmlns:xsd="http://www.w3.org/2001/XMLSchema" xmlns:xs="http://www.w3.org/2001/XMLSchema" xmlns:p="http://schemas.microsoft.com/office/2006/metadata/properties" xmlns:ns3="a67145f8-ef45-487b-bd67-0a9530c83f3b" xmlns:ns4="ed8009e2-c68f-479a-beb0-5015f5b087eb" targetNamespace="http://schemas.microsoft.com/office/2006/metadata/properties" ma:root="true" ma:fieldsID="9b18f2a24dd0773c78c311e065b3fea8" ns3:_="" ns4:_="">
    <xsd:import namespace="a67145f8-ef45-487b-bd67-0a9530c83f3b"/>
    <xsd:import namespace="ed8009e2-c68f-479a-beb0-5015f5b087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145f8-ef45-487b-bd67-0a9530c83f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8009e2-c68f-479a-beb0-5015f5b087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9B51C-D09C-4C01-B3C9-5288B176FFB2}">
  <ds:schemaRefs>
    <ds:schemaRef ds:uri="http://schemas.microsoft.com/sharepoint/v3/contenttype/forms"/>
  </ds:schemaRefs>
</ds:datastoreItem>
</file>

<file path=customXml/itemProps2.xml><?xml version="1.0" encoding="utf-8"?>
<ds:datastoreItem xmlns:ds="http://schemas.openxmlformats.org/officeDocument/2006/customXml" ds:itemID="{EE862C13-A99A-42FA-9EFD-F0B8E3912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145f8-ef45-487b-bd67-0a9530c83f3b"/>
    <ds:schemaRef ds:uri="ed8009e2-c68f-479a-beb0-5015f5b08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9D69E-62F8-462E-A8B9-9EFE01BB4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2A31F-A598-4F47-AE8E-9E61C560C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template 2020</Template>
  <TotalTime>7</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vt:lpstr>
    </vt:vector>
  </TitlesOfParts>
  <Company>Happy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z619182</dc:creator>
  <cp:keywords/>
  <dc:description/>
  <cp:lastModifiedBy>Carrie Thomson</cp:lastModifiedBy>
  <cp:revision>3</cp:revision>
  <dcterms:created xsi:type="dcterms:W3CDTF">2022-11-03T12:56:00Z</dcterms:created>
  <dcterms:modified xsi:type="dcterms:W3CDTF">2022-11-03T14:18:00Z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0x010100FDE064D55DACF94CA221BFADFC161F42</vt:lpwstr>
  </property>
</Properties>
</file>